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c04b" w14:textId="61fc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30 июня 1997 года N 1037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2000 года N 787. Утратило силу постановлением Правительства Республики Казахстан от 12 июня 2008 года N 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Правительства РК от 12.06.2008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30 июня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1037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 экспорта и импорта товаров (работ, услуг) в Республике Казахстан" (САПП Республики Казахстан, 1997 г., N 29, ст.266) следующие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4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 "Металлы редкие, редкоземельные, сырье для производства, сплавы, соединения и изделия":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цифры "282530000" дополнить словами "(кроме пятиокиси ванадия)";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цифры "8108" дополнить словами "(кроме губки титана)".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