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d292" w14:textId="c9fd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Комитета транспортного контроля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2000 года N 792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13 октября 1999 года N 235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U990235_ </w:t>
      </w:r>
      <w:r>
        <w:rPr>
          <w:rFonts w:ascii="Times New Roman"/>
          <w:b w:val="false"/>
          <w:i w:val="false"/>
          <w:color w:val="000000"/>
          <w:sz w:val="28"/>
        </w:rPr>
        <w:t>
 "О мерах по совершенствованию структуры государственных органов Республики Казахстан и уточнению их компетенции"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государственные учреждения - территориальные органы Комитета транспортного контроля Министерства транспорта и коммуникаций Республики Казахстан по областям, городам Астане и Алматы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24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25 мая 2000 года N 792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государственных учреждений - территориальных органов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Комитета транспортного контроля Министерства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транспорта и коммуникаций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 областям, городам Астане и Алматы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Государственное учреждение "Управление транспортного контроля по Акмолинской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Государственное учреждение "Управление транспортного контроля по Актюбинской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Государственное учреждение "Управление транспортного контроля по Алматинской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Государственное учреждение "Управление транспортного контроля по Атырауской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Государственное учреждение "Управление транспортного контроля по Восточно-Казахстанской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Государственное учреждение "Управление транспортного контроля по Жамбылской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Государственное учреждение "Управление транспортного контроля по Западно-Казахстанской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Государственное учреждение "Управление транспортного контроля по Карагандинской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Государственное учреждение "Управление транспортного контроля по Кызылординской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Государственное учреждение "Управление транспортного контроля по Костанайской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Государственное учреждение "Управление транспортного контроля по Мангистауской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Государственное учреждение "Управление транспортного контроля по Павлодарской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Государственное учреждение "Управление транспортного контроля по Северо-Казахстанской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Государственное учреждение "Управление транспортного контроля по Южно-Казахстанской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Государственное учреждение "Управление транспортного контроля по городу Астане"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Государственное учреждение "Управление транспортного контроля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городу Алматы"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