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8ec9" w14:textId="1de8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2000 года N 801.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изложить в новой редакции: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"Павлов Александр Сергеевич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Утембаев Ержан Абулхаирович -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 Мажит Тулеубекович - 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Кулекеев Жаксыбек           - Министр экономики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Абдрахметович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Какимжанов Зейнулла         - Министр государственных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Халидоллович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Марченко Григорий           - Председатель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Александрович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Изтлеуов Бейсенбай          - председатель правления ЗАО "Эксимбанк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Изтлеуович                    Казахстан"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Масимов Карим Кажимканович  - председатель правления ОАО "Народный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Сберегательный Банк Казахстана"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Джолдасбеков Азамат         - Председатель Нацкомиссии по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Мырзаданович                  бумагам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Келимбетов Кайрат           - Председатель Агентства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Нематович                     стратегическому планированию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Ертлесова Жаннат            - заместитель Руководителя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Джургалиевна                  Президента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Смаилов Алихан Асханович    - Председатель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Джандосов Ураз Алиевич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общества "Казахстанская компания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электрическими сетями"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(KEGOC) (по согласованию)".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