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94e1" w14:textId="8fa9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стипендии видным деятелям литературы и искусства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2000 года N 812. Утратило силу постановлением Правительства Республики Казахстан от 4 апреля 2007 года N 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29 мая 2000 года N 812 утратило силу постановлением Правительства РК от 4 апреля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266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 от 3 апреля 2000 года N 369 
</w:t>
      </w:r>
      <w:r>
        <w:rPr>
          <w:rFonts w:ascii="Times New Roman"/>
          <w:b w:val="false"/>
          <w:i w:val="false"/>
          <w:color w:val="000000"/>
          <w:sz w:val="28"/>
        </w:rPr>
        <w:t xml:space="preserve"> U000369_ </w:t>
      </w:r>
      <w:r>
        <w:rPr>
          <w:rFonts w:ascii="Times New Roman"/>
          <w:b w:val="false"/>
          <w:i w:val="false"/>
          <w:color w:val="000000"/>
          <w:sz w:val="28"/>
        </w:rPr>
        <w:t>
 "Об учреждении Государственной стипендии видным деятелям литературы и искусства Казахстана" и в целях усиления государственной поддержки деятелей литературы и искусства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присуждения Государственной стипендии видным деятелям литературы и искусства Казахстана.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Комиссию по присуждению Государственной стипендии видным деятелям литературы и искусства Казахстана в составе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Выделить в декабре текущего года Министерству культуры, информации и общественного согласия из резерва Правительства Республики Казахстан, предусмотренного в республиканском бюджете на 2000 год на ликвидацию чрезвычайных ситуаций природного и техногенного характера и иные непредвиденные расходы, 8 700 000 (восемь миллионов семьсот тысяч) тенге на выплату Государственной стипендии за 2000 год, а в дальнейшем - предусматривать ежегодно в республиканском бюджете по программе "Государственные премии".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выступает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Утверждены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от 29 мая 2000 года N 812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присуждения Государственной стипендии видным деятелям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литературы и искусства Казахстана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присуждения Государственной стипендии видным деятелям литературы и искусства Казахстана (далее - Государственная стипендия).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стипендия назначается с целью материальной поддержки видных деятелей литературы и искусства и присуждается лицам, внесшим большой вклад в создание, сохранение и развитие литературы и искусства Казахстана, а также имеющим высокий творческий потенциал.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Соискателями на присуждение Государственной стипендии могут быть граждане Казахстана: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достигшие пенсионного возраста, установленного законодательством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имеющие почетные звания народного писателя, народного артиста, народного художника, заслуженного деятеля Республики Казахстан или являющиеся лауреатами государственной премии в области литературы и искусства;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имеющие высокий творческий потенциал для создания новых произведений и внесения вклада в казахстанскую культуру.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Кандидатуры должностных лиц, оплачиваемых руководителей издательств, редакций, творческих и других общественных объединений, коммерческих структур, а также представителей выборных органов к рассмотрению не принимаются.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Кандидатуры соискателей выдвигаются творческими Союзами, организациями и учреждениями культуры и искусства.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стипендия присуждается Президентом Республики Казахстан по представлению Правительства Республики Казахстан на основании заключения Комиссии по присуждению Государственной стипендии видным деятелям литературы и искусства Казахстана (далее - Комиссия).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Перечень документов, представляемых на соискание Государственной стипендии, определяется Комиссией.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об утверждении кандидатуры на присуждение Государственной стипендии принимается на заседании Комиссии открытым голосованием простым большинством голосов. В случае равенства голосов принятым считается решение, за которое проголосовал председатель. Решение Комиссии оформляется протоколом.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Заседание считается правомочным, если на нем присутствует более двух третей членов Комиссии.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Правительство может вносить предложения по изменению персонального состава Государственных стипендиатов по мере необходимости.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от 29 мая 2000 года N 812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Состав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Комиссии по присуждению Государственной стипендии видным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деятелям литературы и искусства Казахстана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Состав комиссии изменен - постановлениями Правительства РК от 30 октября 2001 г. N 1376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P011376_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31 декабря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1370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28 февраля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27 июня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588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Ертысбаев               - Министр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Ермухамет Кабидинович     Республики Казахстан, 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Алиев                   - вице-министр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Арыстанбек Мухамедиулы    Республики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Кузембаев               - директор Департамента искусств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Альбекович        Министерства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Казахстан, секретарь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Оразалин               - первый секретарь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Нурлан Мыркасымович      Союза писателей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Мергенов               - председатель Правления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Еркин Тилекович          художников Казахстана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Еркимбеков             - первый секретарь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Серик Жексембекович      Союза композиторов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Андриасян              - художественный руководитель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Рубен Суренович          Государственного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академического русского театра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драмы им. М.Лермонтова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Клушкин                - заведующий кафедрой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Юрий Степанович          Алматинской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консерватории им. Курмангазы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Серкебаев              - председатель Правления Союза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Ермек Бекмухамедович     музыкальных деятелей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Казахстана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Мамбетов               - художественный руководитель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Азербайджан Мадиевич     Казахского музыкально-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драматического театра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им. К.Куанышбаева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г.Астаны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Райбаев Заур           - главный балетмейстер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Казахского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академического театра оперы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балета им. Абая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Абдиков Толен           - главный инспектор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 политического отдела Администрации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 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