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9df9" w14:textId="7319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разрешении на вывоз урановой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2000 года N 904.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16 июня 2000 года N 904 утратило силу постановлением Правительства РК от 04.05.2008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406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увеличения экспортного потенциала страны и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июня 1996 года "Об экспортном контроле вооружений, военной техники и продукции двойного назначения" и постановлением Правительства Республики Казахстан от 30 июня 1997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1037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 экспорта и импорта товаров (работ и услуг) в Республике Казахстан"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закрытому акционерному обществу "Национальная атомная компания "Казатомпром" (далее - ЗАО "НАК "Казатомпром") вывоз переработанного уранового продукта в форме порошка и таблеток диоксида урана (коды ТН ВЭД - 2844 20 290 и 2844 10 390) с обогащением не более 4,5 процента по изотопу урана 235 из Республики Казахстан в Канаду в количестве в соответствии с условиями контракта от 17 июня 1998 года на куплю-продажу переработанной урановой продукции для Канады между ЗАО "НАК "Казатомпром", открытым акционерным обществом "Ульбинский металлургический завод" и компаниями Нюкем, Инк и Нюкем Нюклеа ГмбХ.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энергетики, индустрии и торговли Республики Казахстан выдать в установленном законодательством порядке ЗАО "НАК "Казатомпром" лицензии на экспорт указанной продукции.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и Комитету по атомной энергетике Министерства энергетики, индустрии и торговли Республики Казахстан обеспечить контроль за вывозом ядерных материалов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