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9b60" w14:textId="3399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января 2000 года N 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2000 года N 913. Утратило силу - постановлением Правительства РК от 6 мая 2005 г. N 434 (P050434)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января 2000 года N 52 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P000052_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разработке проекта Налогового кодекса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 пункте 1 ввести в состав Межведомственной комиссии по разработке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проекта Налогового кодекса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"Абитаева              - первого вице-Министра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Есбергена Абитаевича   индустрии и торговли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"Досаев Ерболат        - вице-Министр энергетики, индустрии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Аскарбекович           торговли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"Досаев Ерболат        -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Аскарбекович          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Абдукамалова Оралбая Абдукамаловича;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приложении 1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Межведомственной рабочей группы по разработке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Базарбаеву             - директора Юридического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Асию Бахитовну         Министерства государственных доходов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Балгереева             - начальника управления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Марата                 природопользования Комитета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Ахметжановича          окружающей среды Министерства природных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ресурсов и охраны окружающей среды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Игалиулы               - начальника отдела нормативно-правового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Жанторе                обеспечения, развития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Агентства Республики Казахстан по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регулированию естественных монополий, защите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конкуренции и поддержке малого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Коваль                 - заместителя Председателя Комитета лесного,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Игоря                  рыбного и охотничьего хозяйства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Александровича         природных ресурсов и охраны окружающей среды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Мухамеджанова          - начальника отдела правовой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Жанмурата              Министерства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Муратовича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Нургожаеву             - директора Департамента экономики и финансов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Татьяну                 Министерства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Александровну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Садвакасову            - заместителя заведующего Отделом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Эльдану Макиновну      социально-экономического анализа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Саутова                - начальника отдела методологии тарифного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Галы Сайрановича       регулирования (формирования цен и тарифов)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Агентства Республики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естественных монополий, защите конкуренции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поддержке малого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Хамзина                - заведующего сектором Отдела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Рустема                социально-экономического анализа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Назымбековича          Президента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вывести из указанного состава Жанузакову Жанар Еркеновну;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в приложении 2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Экспертного совета по разработке проекта Налогового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Айтбаева               - члена-корреспондента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Умирзака Айтбаевича    академии наук Республики Казахстан, директора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Центра терминологии при Институте языкознания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им.Байтурсынова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Аманбаева              - члена политсовета партии "Отан - Отчизна",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Али Абильдаевича       председателя правления Алматинского городского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общества инвалидов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Баймухамбетову         - заместителя главного бухгалтера 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Дарию Сатуовну         налоговому учету ОАО "Евразийская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энергетическая корпорация"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Бигалиева Ермеккали    - члена Комитета по законодательству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Аккалиевича            правовой реформе Сената Парламента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Бертисбаеву            - главного эксперта по финансовому рынку,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Шолпан Смагуловну      председателя банковского комитета Ассоциации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финансистов Республики Казахстан (по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Жанузакову             - руководителя службы внутреннего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Жанар Еркеновну        ОАО "Казахтелеком"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Жамуханова             - исполнительного директора ОАО "Кокшетауская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Талгата                РЭК", председателя Комитета Казахстанской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Укумжановича           электроэнергетической ассоциации по тарифной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 налоговой политике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Капалбекова            - старшего научного сотрудника отдела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Бижомарта              грамматики Института языкознания им.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Сейсенбековича         Байтурсынова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Келемсеит              - члена Комитета по вопросам экологии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Ермека                 природопользованию Мажилиса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Абилмажинулы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Космамбетова           - члена Комитета по финансам и бюджету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Тулебека              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Макажанову             - начальника Управления лицензирования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Жаннат Сагандыковну    надзора центрального аппарата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комиссии Республики Казахстан по ценным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бумагам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Сембаева               - председателя Ассоциации финансистов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Даулета Хамитовича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Сарсембаева            - ректора международного института "Данекер"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Марата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Алдангоровича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Сартаева               - ректора Казахского института правоведения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Султана Сартаевича     международных отношений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Сергеева               - старшего юридического советника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Игоря Васильевича      компаний "AES в Казахстане"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Сокову                 - директора независимой аудиторской 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Ирину Геннадьевну      "Ирина"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Треблер                - доцента Евразийского государственного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Светлану Моисеевну     университета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вывести из указанного состава Абденова Серика Сакбалдиевича.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