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6c7b31" w14:textId="76c7b3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Основных мероприятий на 2000 год по реализации Государственной программы развития и поддержки малого предпринимательства на 1999-2000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20 июня 2000 года N 923. Утратило силу постановлением Правительства Республики Казахстан от 23 апреля 2008 года N 381.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ff0000"/>
          <w:sz w:val="28"/>
        </w:rPr>
        <w:t xml:space="preserve">
       Сноска. Постановление Правительства РК от 20 июня 2000 года N 923 утратило силу постановлением Правительства РК от 23.04.2008  </w:t>
      </w:r>
      <w:r>
        <w:rPr>
          <w:rFonts w:ascii="Times New Roman"/>
          <w:b w:val="false"/>
          <w:i w:val="false"/>
          <w:color w:val="ff0000"/>
          <w:sz w:val="28"/>
        </w:rPr>
        <w:t xml:space="preserve">N 381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целях реализации Государственной программы развития и поддержки малого предпринимательства в Республике Казахстан на 1999-2000 годы, утвержденной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Указом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31 декабря 1998 года N 4189, Правительство Республики Казахстан постановляет: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основные мероприятия на 2000 год по реализации Государственной программы развития и поддержки малого предпринимательства на 1999-2000 годы (далее - Мероприятия).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Центральным и местным исполнительным органам Республики Казахстан обеспечить надлежащее и своевременное выполнение Мероприятий.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и координацию по обеспечению выполнения Мероприятий возложить на Агентство Республики Казахстан по регулированию естественных монополий, защите конкуренции и поддержке малого бизнеса.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постановление вступает в силу со дня подписания.  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 Утверждены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 постановлением Правительства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 Республики Казахстан 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 от 20 июня 2000 года N 923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Основные мероприятия на 2000 год  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по реализации Государственной программы развития и поддержки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 малого предпринимательства на 1999-2000 годы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N !    Наименование     !Форма завершения!  Ответственные  !    Срок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п/п!                     !   (меры по     !  за выполнение  ! выполнения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!                     !  исполнению)   !                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1 !         2           !       3        !        4        !      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 1. Финансово-кредитная поддержка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  Утверждение порядка    Постановление    Агентство по        II квартал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проведения             Правительства    монополиям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государственных                         бизнесу, Минфин,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закупок товаров, работ                  Агентство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и услуг у субъектов                     госзакупкам, ЗАО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малого                                  "Фонд развития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предпринимательства                     малого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 предпринимательства"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2  Активизация кредитной  Информация       Агентство по       2 раза в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деятельности в сфере   в Правительство  монополиям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малого бизнеса на                       бизнесу, ЗАО "Фонд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основе эффективного                     развития малого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использования заемных                   предпринимательства",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средств                                 Нацбанк (по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 согласованию), ЗАО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 "Эксимбанк Казахстан"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 (по согласованию),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 Минфин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  Информационно-         Семинары         Инвестагентство,     Постоянно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разъяснительная                         ЗАО "Фонд развития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работа об                               малого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инвестиционных                          предпринимательства"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возможностях малого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бизнеса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  Разработать типовые    Постановление    Агентство по         II квартал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правила использования  Правительства    монополиям и бизнесу,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объектов коммунальной                   Минфин, Минюст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собственности в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качестве залогового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обеспечения при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кредитовании субъектов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малого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предпринимательства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2. Производственная и инновационная поддержка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5  Проведение              Информация      Акимы областей     Ежеквартально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ежеквартальной          в Агентство     и гг. Астаны и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инвентаризации          по монополиям   Алматы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пустующих объектов,     и бизнесу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незавершенного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строительства,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относящихся к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республиканской и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коммунальной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собственности,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организация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установленном порядке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их передачи в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доверительное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управление субъектам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малого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предпринимательства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с последующей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передачей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собственность при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условии открытия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производства,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пунктов оказания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услуг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6  Разработка и            Постановление   Агентство по       II квартал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внесение на             Правительства   монополиям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рассмотрение в                          и бизнесу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Правительство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Концепции развития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ремесленничества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Казахстане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  Разработка и            Постановление   Статагентство,     II квартал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утверждение формы       Статагентства   Мингосдоходов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отчетности на 2001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год для отслеживания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основных показателей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развития малого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бизнеса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  Внесение изменений      Нормативный     Комитет по         II квартал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в Государственный       документ по     стандартизации,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стандарт по             стандартизации  метрологии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упрощению процедуры                     сертификации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по сертификации                         МЭИТ, Форум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продукции (работ,                       предпринимателей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услуг) субъектов                        Казахстана (по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малого бизнеса                         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  Утверждение             Постановление   Агентство по       II квартал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номенклатуры видов      Правительства   монополиям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товаров (работ,                         бизнесу,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услуг) и их объемов,                    Агентство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государственные                         госзакупкам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закупки которых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осуществляются 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субъектов малого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предпринимательства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 3. Развитие инфраструктуры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10 Организация постоянно   Ярмарки,        Акимы областей,    В течение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действующих выставок-   выставки        и гг. Астаны и    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ярмарок и коллективных                  Алматы, Совет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стендов продукции                       Форума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малых предприятий                       предпринимателей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 Казахстана (по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 11 Разработать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предложения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созданию новых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структур для поддержки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малого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предпринимательства: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а) Республиканского        Свидетельство о  Агентство по       IV квартал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информационно-          государственной  монополиям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выставочного центра;    регистрации      бизнесу, Минфин,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 акимы областей и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 гг. Астаны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 и Алматы, Совет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 Форума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 предпринимателей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 Казахстана (по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 согласованию),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 Торгово-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 промышленная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 палата (по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б) Научно-                 Постановление    Агентство по       IV квартал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исследовательского      Правительства    монополиям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центра по проблемам                      бизнесу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малого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предпринимательства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с учебно-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консультационным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комплексом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12 Организация аукциона    Аукцион,         Комитет культуры   IV квартал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художественных          выставка         МКИОС,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произведений, изделий                    Творческие союзы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народных промыслов                      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и ювелирных изделий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13 Проведение проверок     Доклад           Генпрокуратура    2 раза в год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по соблюдению Правил    Президенту       (по согласованию),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оказания платных        Республики       Агентство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услуг государственными  Казахстан        монополиям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органами                                 бизнесу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 4. Совершенствование нормативной правовой базы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14 Закрепление в           Проект            Мингосдоходов,     II квартал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Налоговом кодексе       Налогового        Минфин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принципов,              кодекса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стимулирующих        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развитие малого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предпринимательства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в реальном секторе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экономики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15 Присоединение к         Проект закона     МИД                III квартал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Всемирной Оттавской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конвенции УНИДРУА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"О лизинге" 1989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 5. Кадровое и научно-методическое обеспечение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16 Организация встреч      Проведение        Агентство по         2 раза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общественных            совещания         монополиям и          в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объединений                               бизнесу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предпринимателей 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членами Правительства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в форме "Круглого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стола"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17 Проведение              Освещение в       Минкультинформ,    Постоянно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разъяснительной         средствах         Агентство по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работы о                массовой          монополиям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нормотворческой         информации        бизнесу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деятельности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малому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предпринимательству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18 Систематизация           Издание          ЗАО "Фонд          В течение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законодательных актов,   сборника         развития малого     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регулирующих вопросы                      предпринимательства"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малого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предпринимательства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19 Проводить обучение       Информация       Минтрудсоцзащиты   По итогам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и переобучение           в Агентство                         полугодия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безработных, в том       по монополиям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числе основам            и бизнесу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предпринимательства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 6. Региональное развитие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20 Обеспечение              Отчет в          Агентство по     Ежеквартально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качественной             Правительство    монополиям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реализации                                и бизнесу,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региональных программ                     акимы областей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по развитию малого                        и гг. Астаны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предпринимательства                       и Алматы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21 Продолжение работы       Решение акимов   ЗАО "Фонд          Постоянно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по пополнению банка                       развития малого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данных по наиболее                        предпринимательства",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значимым проектам                         акимы областей и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в регионах                                гг. Астаны и Алматы,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 Агентство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 монополиям и бизнесу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22 Мониторинг состояния     Отчет в          Агентство по    Ежеквартально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развития малого          Правительство    монополиям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предпринимательства                       бизнесу, акимы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по областям,                              областей,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гг. Астаны и Алматы                       гг. Астаны и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 Алматы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Специалисты: Мартина Н.А.,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Цай Л.Г.)  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