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b15b" w14:textId="492b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частей самолета ТУ-154Б 85021 из Кыргызской Республики в Республику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2000 года N 961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 вооружений, военной техники и продукции двойного назначения"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из Кыргызской Республики в Республику Корея частей самолета ТУ-154Б 85021, поставляемых акционерным обществом открытого типа "Национальная Авиакомпания "Кыргызстан аба Жолдору" (город Бишкек, Кыргызской Республики) для "J.М TRADING CORP" в лице "YONG KOOK CHO" (Республика Корея) по контракту N 2020259 от 19 октября 1999 года,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железнодорожным транспортом груза через территорию Республики Казахстан с соблюдением особых мер безопасности в соответствии с действующими Соглашением о международном железнодорожном грузовом сообщении и другими нормативными правовыми актами, по маршруту перемещения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законодательном порядке обеспечить контроль за транзитом частей самолета ТУ-154Б 85021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энергетики, индустрии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постановлению Правительства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28 июня 2000 года N 961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Перечень частей самолета ТУ-154Б 85021, поставляемых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акционерным обществом открытого типа "Национальная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Авиакомпания "Кыргызстан аба Жолдору" (город Бишкек,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Кыргызская Республика) для "J.М TRADING CORP" (Республика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Корея), по контракту N 2020259 от 19 октября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|      Наименование авиационно-               |  Тип     |   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 |        технических изделий                  |          |стоимость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|                                             |          |долларах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____|_____________________________________________|__________|____________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Правый ОЧК                                    Фрагмент     1937.06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Закрылок внешний правый                       Фюзеляжа     3007.96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Дефлектор правый                              ТУ-154Б      158.83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Предкрылок правый внешний                     85021        155.38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Предкрылок правый внутренний                          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Элерон правый                                         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Створки среднего двигателя                                 155.38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Носок правого ОЧК                                          618.06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Съемная панель правого СЧК                                 110.49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Створки ВСУ                                                483.40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Панель плота правого СЧК                                   86.32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Обтекатель правого СЧК                                     217.53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Левый ОЧК                                     Фрагмент     1574.51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Балка 3-го тех. отсека                        Фюзеляжа     1087.65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Дефлектор левый                               ТУ-154Б      155.38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Багажная полка 2-го салона                    85021        110.49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Элерон левый                                          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Задний кок стабилизатора                                   186.45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 Левый носок СЧК                                            600.67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 Предкрылок внешний левый                              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 Задний левый носок СЧК                                     428.15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 Панели обогрева стекол салона                              290.04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 Декоративные панели стекол салона                          431.81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 Первая правая дверь                                   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 Съемная панель левого СЧК                                  638.76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  Носок левого ОЧК                                      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 Руль направления                                      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 Руль высоты                                                464.82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  Аварийные люки (1-л; 4-л)                             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 Два иллюминатора                                           61.70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  Кресло пилота                                              217.53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  Панели пола                                                579.39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Закрылок внешний левый                        Фрагмент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Закрылок                                      Фюзеляжа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Стабилизатор правая часть                     ТУ-154Б      1229.22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Передняя стойка шасси                         85021        1204.36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Нижняя часть                                               1229.22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Декоративная обшивка (потолочная)                          338.38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Гондолы левого и правого двигателя           Фрагмент      500.67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Подкос-подъемник шасси левый и пр.            Фюзеляжа     109.26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Левый СЧК (обе половины)                      ТУ-154Б      1639.20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85021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4 стапеля                                                  107.00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Правый СЧК (обе половины)                                  1639.20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Правый фрагмент фюзеляжа с гермоштангоутом     Фрагмент     1173.07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Фюзеляжа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Фрагмент фюзеляжа 2 салона (правый)           ТУ-154Б      1173.07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85021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Пол второго салона (задний фрагмент левый)                 966.80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Кабина пилотов и дно кабины пилотов                        1122.18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Крыша 2-го салона (задний фрагмент)           Фрагмент     1122.10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Крыша салона (2-л)                            Фюзеляжа     1122.18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Фрагмент правой части фюзеляжа с дверью (2-л) ТУ-154Б      1122.18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85021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3-й технический отсек правая часть                         1122.18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3-й технический отсек левая часть                          1122.18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Правая половина (СЧК) центроплана            Фрагмент     1104.92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Гондолы шасси левая и правая                 Фюзеляжа      497.21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Обтекатель левого ОЧК                         ТУ-154Б      245.15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Кресла 10 блоков                              85021        604.25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Дно 1-го салона, левая часть (1-л)                         1260.29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Кресла 10 блоков                                           794.16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Левая половина центроплана                                1588.32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Колеса                                                     338.38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Балки закрылков                                            82.52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Створки гондол двигателей                                  162.28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ВНА воздухозаборника среднего двигателя                    186.45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Верхняя часть киля                                         134.66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Левая половина стабилизатора                               186.45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Воздухозаборник среднего двигателя                         409.85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Стойки шасси левая и правая                               1460.56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Внутренний левый закрылок                                  232.41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 Обтекатели левого и правого СЧК                            776.89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Пол 2-го салона, задний фрагмент (правый)                 1439.84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Отсек ВСУ                                                  369.56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Багажные полки салона                                      232.41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Пол 1-го салона, правая часть                              776.89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 2 кресла 10 блоков                                         583.53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Фрагмент фюзеляжа 1-го (правый)                            797.61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Фрагмент фюзеляжа 1-го (левый)                             797.61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 Светильник (центральный)                                   493.76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Индивидуальное освещение                                   193.36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 Декоративная обшивка                                       176.10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ИТОГО                         50000 (пятьдесят тысяч) долларов США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постановлению Правительства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28 июня 2000 года N 961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Маршрут перемещения частей самолета ТУ-154Б 85021 через территорию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Маршрут перемещения осуществляется по следующему направлению: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Грузоотправитель: Акционерное общество открытого типа "Национальная Авиакомпания "Кыргызстан аба Жолдару" (город Бишкек, Кыргызская Республика)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отправления: Бесотра-Кыргыз, Кыргызская Республика;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назначения: Находка Дальневосточной железной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 погранперехода: Луговая-Локоть (Республика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Получатель: Компания "J.М TRADING CORP" в лице "YONG  KOOK  CHO"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(Республика Корея)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Н.А,,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