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b8ff" w14:textId="015b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предстоящих и просроченных платежей по негосударственным внешним займам, имеющим государственные гарантии Республики Казахстан, за август, сентябрь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2000 года N 1182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ранее выданных средств, отвлеченных из республиканского бюджета по негосударственным внешним займам, имеющим государственные гарантии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выданными Республикой Казахстан государственными гарантиями от 6 ноября 1992 года N 13-6/И-947, от 10 мая 1993 года N 26-15/116, от 7 июня 1993 года N 23-15/8347, от 18 ноября 1993 года N 22-1-6/38, от 3 апреля 1995 года N Ф 22-3/5, от 8 июня 1995 года N Ф 22-3/8, от 9 августа 1995 года N Ф-22-3/11, от 1 декабря 1995 года N 0000001, от 1 декабря 1995 года N 0000003, от 11 марта 1996 года N 0000012 и Изменением к Соглашению между Правительством Республики Казахстан, представленным Алембанком (ранее Казвнешэкономбанком), и Австрийским Федеральным министерством финансов от 19 декабря 1994 года, на основании счетов иностранных банков оплатить за несостоятельных заемщиков предстоящие и просроченные платежи (согласно приложениям 1, 2) в пределах средств, предусмотренных в республиканском бюджете на 2000 года по разделу "Кредитование";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финансово-хозяйственную ревизию деятельности заемщиков по использованию негосударственных внешних займов, имеющих государственные гарантии Республики Казахстан, и,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принять меры в установленном законодательством порядке, вплоть до процедуры банкротства заемщиков, а также привлечения к гражданско-правовой и уголовной ответственности лиц, не исполнивших финансовые обязательства по негосударственным внешним займам, имеющим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принять все необходимые меры по обеспечению возврата отвлеченных средств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финансов, Министерству государственных доходов Республики Казахстан, открытому акционерному обществу "Банк Туран Алем" и закрытому акционерному обществу "Эксимбанк Казахстан" (по согласованию) представлять в Правительство Республики Казахстан информацию о принятых мерах и их результативности по возврату отвлеченных государственных бюджетных средств в отношении заемщиков, чьи финансовые обязательства были исполнены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1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 августа 2000 года N 1182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Сумма предстоящих платежей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имеющих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Организация-!Валюта !Дата    !Сумма      !Основной   !Проценты   !Прочие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заемщик     !платежа!платежа !платежа    !долг 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Кредитная линия Германии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РК    EUR  01.08.00  869227,49   778373,95   90953,54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бастузкомир"   EUR  01.08.00  368119,28   329642,66   38476,62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"Павло-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дартрактор"    EUR  01.09.00 2173950,25  1809499,46  364450,79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"Строй-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фарфор"        EUR  01.09.00  714857,15   694771,50   20085,65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АЗАТ           EUR  01.09.00 1463631,81  1312486,26  151145,55      0,00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бастузкомир"   EUR  23.09.00 1095823,67   947432,12  148391,55      0,00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Кредитная линия Австрии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 "Рахат"     USD  30.09.00 1581482,40        0,00 1135255,00 446227,40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Кредитная линия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 "Аквест"    USD  15.08.00  814387,84   757351,86   55518,10   1517,88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 EUR           6685609,65  5872205,95  813403,70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USD           2395870,24   757351,86 1190773,10  447745,28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 августа 2000 года N 1182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Сумма просроченных платежей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имеющих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Организация-!Валюта !Дата    !Сумма      !Основной   !Проценты   !Прочие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заемщик     !платежа!платежа !платежа    !долг 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Кредитная линия Германии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бастузкомир"   DМ   27.03.00     193,70        0,00       0,00    193,70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бастузкомир"   DМ   25.04.00    3830,65        0,00       0,00   3830,65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бастузкомир"   EUR  03.02.00    1576,54        0,00       0,00   1576,54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"Тепло-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прибор"        EUR  27.12.99    5067,89        0,00       0,00   5067,89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Кредитная линия Чехии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"Конденсат" USD  25.04.00   10242,69        0,00       0,00  10242,69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Кредитная линия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"Кармет-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комбинат"      JPY  07.06.00  1580015,00       0,00       0,00 1580015,00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 DМ                4024,35       0,00       0,00    4024,35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EUR               6644,43       0,00       0,00    6644,43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USD              10242,69       0,00       0,00   10242,69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JPY            1580015,00       0,00       0,00  1580015,00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