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5ebf" w14:textId="50a5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оборудования для производства детского питания в коммунальную собственность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2000 года N 1190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организации производства детского питания в городе Алматы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акима города Алматы о передаче оборудования для производства детского питания, поставленного в 1993-94 годах на основании контракта от 27 августа 1992 года N 1905/483-110 между акционерным обществом "Казагровнешторг" и фирмой "ТЕКНОСЕРВИС с.р.л." (Италия), по негосударственному внешнему займу, имеющему государственную гарантию Республики Казахстан, в коммунальную собственность города Алматы на условиях возмещения в установленном законодательством порядке в республиканский бюджет 18640250 (восемнадцать миллионов шестьсот сорок тысяч двести пятьдесят) долларов США с рассрочкой на 10 лет и запуска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заключить соглашение с акимом города Алматы по перечислению указанных в пункте 1 средств в республиканский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акимом города Алматы осуществить необходимые организационные мероприятия по передаче указанного оборудования в коммунальную собственность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