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80e1" w14:textId="35880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22 декабря 1999 года N 1956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августа 2000 года N 1194. Утратило силу постановлением Правительства Республики Казахстан от 12 мая 2009 года № 691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Правительства РК от 12.05.2009 № 691.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 1. Внести в постановление Правительства Республики Казахстан от 22 декабря 1999 года N 1956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P991956_ </w:t>
      </w:r>
      <w:r>
        <w:rPr>
          <w:rFonts w:ascii="Times New Roman"/>
          <w:b w:val="false"/>
          <w:i w:val="false"/>
          <w:color w:val="000000"/>
          <w:sz w:val="28"/>
        </w:rPr>
        <w:t>
 "О подготовке спортсменов Республики Казахстан к участию в XXVII Олимпийских играх 2000 года в городе Сиднее (Австралия)" (САПП Республики Казахстан, 1999 г., N 57, ст. 554) следующие изменения: в Составе Организационного комитета по подготовке к XXVII Олимпийским играм 2000 года в городе Сиднее (Австралия), утвержденном указанным постановлением: строку: "Биманбетов - Председатель Агентства Республики Бакытбек Тажибаевич Казахстан по туризму и спорту, заместитель председателя" изложить в новой редакции: "Турлыханов - Председатель Агентства Республики Даулет Болатович Казахстан по туризму и спорту, заместитель председателя"; строку: "Турлыханов - депутат Мажилиса Парламента Республики Даулет Болатович Казахстан (по согласованию)" изложить в новой редакции: "Биманбетов - первый заместитель Председателя Бакытбек Тажибаевич Республики Казахстан по туризму и спорту"; вывести из названного Состава Сорокина Владимира Андреевича. 2. Настоящее постановление вступает в силу со дня подписания.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Премьер-Министр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(Специалисты: Мартина Н.А., Петрова Г.В.)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