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a5af" w14:textId="742a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источников гамма-излучения закрытого типа с радионуклидом Кобальт-60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1200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источников гамма-излучения закрытого типа с радионуклидом Кобальт-60 предназначенных для использования в гамма-терапевтических аппаратах типа "Агат-С" и "Агат-В3" через территорию Республики Казахстан из Российской Федерации в Кыргызскую Республику, поставляемых Государственным унитарным предприятием "Всерегионального объединения "Изотоп" (город Москва, Российская Федерация) для научно-исследовательского института онкологии и радиологии (город Бишкек, Кыргызская Республика), по контрактам N 09/02/98 от 9 апреля 1998 года; N 16/02/98 от 6 мая 1998 года в количестве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груза железнодорожным транспортом по территории Республики Казахстан с соблюдением особых мер безопасности в соответствии с "Правилами перевозок опасных грузов", утвержденными на 15 заседании Совета по железнодорожному транспорту государств-участников Содружества от 5 апреля 1996 года" и другими нормативными правовыми актами по маршруту перемещения согласно приложению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источников гамма-излучения закрытого типа с радионуклидом Кобальт-60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 4 августа 2000 года N 1200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Количество товаров, поставляемых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Государственным унитарным предприятием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"Всерегионального объединения "Изотоп" для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исследовательского института онкологии и радиологии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Кыргызстан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  Тип источника       !Количе-!Цена в дол!Активность !Код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 !ство   !ларах США !суммарная  !ТН ВЭД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 !штук   !          !Ки не более!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Источники Кобальта-60         1     19400      5135.0    284440900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Типа ГИК-8-4 (контракт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09/02/98 от 9.04.98.)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Источники Кобальта-60         7      8450         3.0    284440900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Типа ГИК-К-10 (контракт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16/02/98 от 6.05.98.)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                 8     27850      5138.0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 4 августа 2000 года N 1200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Маршрут перемещения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гамма-излучения закрытого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радионуклидом Кобальт-60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поставок в 2000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источников гамма-излучения закрытого типа радионуклидом Кобальт-60 осуществляется по следующему маршруту: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Станции перемещения по территории Российской Федерации: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Ногинск - Оренбург - Илецк-1 (погранпереход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Станции перемещения по территории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Яйсан - Актюбинск - Джамбул - Луговая.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ст.Каинды - Бишкек (Кыргызская Республика).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Получатель: Научно-исследовательский институт онкологии и радиологии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Бишкек, Кыргызская Республика).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