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b724" w14:textId="d17b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заимствовании местным исполнительным органом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2000 года N 1327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экологической и санитарной обстановки в городе Алматы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лимит заимствования на 2000 год местного исполнительного органа города Алматы в размере 840 000 000 (восемьсот сорок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представить на согласование в установленном порядке региональную инвестиционную программу в рамках установленного лимита заимствования на 2000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в Министерство финансов и Министерство юстиции Республики Казахстан необходимые документы для проведения финансовой и правовой экспертизы привлекаемых займов;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привлечение займов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обслуживание и погашение займов из средств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регулярное представление информации в Министерство финансов Республики Казахстан по освоению средств займов и их погашению.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