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0513" w14:textId="2e90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августа 2000 года N 1171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2000 года N 1370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августа 2000 года N 1171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"65 (шестьдесят пять) миллионов тенге" заменить словами "58 (пятьдесят восемь) миллионов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"20 (двадцать) миллионов тенге" заменить словами "17 (семнадцать) миллионов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"9 (девять) миллионов тенге" заменить словами "7 (семь) миллионов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"12 (двенадцать) миллионов тенге" заменить словами "10 (десять) миллионов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Агентству Республики Казахстан по чрезвычайным ситуациям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7 (семь) миллионов тенге в целях недопущения наступления чрезвычайной ситуации для выполнения государственным учреждением "Казселезащита" мероприятий по снижению уровня воды до безопасной отметки в верховьях реки Малая Алматинка на озерах Туюксуйской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