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6cee" w14:textId="a686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марта 2000 года N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 марта 2000 года N 349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формирования государственных ресурсов семенного зерна и мерах по оказанию помощи в проведении весенне-полевых работ сельскохозяйственным товаропроизводителям Западно-Казахстанской области"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Министерству сельского хозяйства совместно с Министерством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долга закрытого акционерного общества "Фонд финансовой поддержки сельского хозяйства" (далее - Фонд) перед закрытым акционерным обществом "Фонд развития малого предпринимательства" (далее - Общество) по семенной ссуде, выданной в соответствии с постановлением Правительства Республики Казахстан от 31 марта 1999 года N 341 "О товарном кредитовании семенным зерном посевной компании 1999 года", в сумме 13 955 966 (тринадцать миллионов девятьсот пятьдесят пять тысяч девятьсот шестьдесят шесть) долларов США закрытому акционерному обществу "Продовольственная контрактная корпорация" (далее - Корпорация);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государственных ресурсов семенного зерна Республики Казахстан путем направления на эти цели семенного и товарного зерна в количестве 67 600,64 (шестьдесят семь тысяч шестьсот целых, шестьдесят четыре сотых) тонны на сумму 8 400 169,29 (восемь миллионов четыреста тысяч сто шестьдесят девять целых, двадцать девять сотых) долларов США, возвращенных акимами областей в счет погашения задолженности по семенной ссуде и переданного Корпорации в доверительное управление согласно постановлению Правительства Республики Казахстан от 14 сентября 1999 года N 1390 "О государственных ресурсах семенного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задолженности Корпорации перед Обществом по семенной ссуде на сумму 8 400 169,29 (восемь миллионов четыреста тысяч сто шестьдесят девять целых, двадцать девять сотых) долларов США, соответствующей объему зерна, фактически переданному на формирование государственных ресурсов семенного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 и 5 слова "закрытому акционерному обществу "Продовольственная контрактная корпорация" заменить словом "Корпорации".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