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01f1" w14:textId="f1d01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земельного участка государственному учреждению "Кадетский корпус Министерства обороны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2000 года N 1432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государственному учреждению "Кадетский корпус Министерства обороны Республики Казахстан" под учебный полигон в постоянное пользование земельный участок общей площадью 9218 га, в том числе пастбища - 8614 га, залежи - 503 га, и прочие - 101 га из земель запаса Тайыншинского района Северо-Казахстанской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к постановлению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22 сентября 2000 г. N 1432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Экспликация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земель, предоставляемых Кадетскому корпусу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Предоставляется! Всего !             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пользование  !       !--------------------------------------------------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 !залежь!     пастбища        !  итого    ! прочие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!       !      !---------------------!с/х угодий ! земли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       !      ! всего !в т.ч. улучш.!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Постоянное      9218    503    8614       740          9117       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