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7a67" w14:textId="f727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июня 2000 года N 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2000 года N 1443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8 июня 2000 года N 872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P000872_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Плана мероприятий по реализации договоренностей, достигнутых в ходе рабочего визита Премьер-Министра Кыргызской Республики А.М.Муралиева в Республику Казахстан и 1-го заседания межправительственной казахстанско-кыргызской Совместной комиссии от 21 января 2000 года"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реализации договоренностей, достигнутых в ходе рабочего визита Премьер-Министра Кыргызской Республики А.М.Муралиева в Республику Казахстан и 1-го заседания межправительственной казахстанско-кыргызской Совместной комиссии от 21 января 2000 года,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7 "По проблемам нелегальной миграции и борьбы с терроризмом":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