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2666" w14:textId="1d92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между Правительством Республики Казахстан и Правительством Российской Федерации о сотрудничестве в области топливно-энергетического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2000 года N 1508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сотрудничества в области топливно-энергетического комплекса между Республикой Казахстан и Российской Федерацией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Меморандума между Правительством Республики Казахстан и Правительством Российской Федерации о сотрудничестве в области топливно-энергетического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Даниала Кенжетаевича заключить от имени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Меморандум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Российской Федерации о сотрудничестве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топливно-энергетического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Меморандум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между Правительством Республики Казахстан и Правительством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Российской Федерации о сотрудничестве в области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топливно-энергетического комплекса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(Бюллетень международных договоров РК, 2001 г., N 6, ст. 59)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Федерации, именуемые в дальнейшем Стороны,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исходя из необходимости дальнейшего развития и укрепления равноправных и взаимовыгодных торгово-экономических отношений на основе Договора между Республикой Казахстан и Российской Федерацией об экономическом сотрудничестве на 1998-2007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проводя согласованную планомерную работу по интеграции топливно- энергетических комплексов и во исполнение Протокола по итогам переговоров Премьер-Министра Республики Казахстан Токаева К.К. и Первого заместителя Председателя Правительства Российской Федерации Касьянова М.М. от 19 января 2000 года, Протокола четвертого заседания Межправительственной комиссии по сотрудничеству между Республикой Казахстан и Российской Федерацией от 15 февраля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осуществить следующие практические шаги для дальнейшего развития взаимовыгодного сотрудничества между Республикой Казахстан и Российской Федерацией в топливно-энергетических комплексах.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электроэнергетики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 удовлетворением отмечают, что с июня 2000 года восстановлена параллельная работа энергетических систем Республики Казахстан и Российской Федерации, что является важным элементом для обеспечения дальнейшего развития экономик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намерены продолжить долгосрочное взаимовыгодное сотрудничество в области электроэнергетики, направленное на формирование и развитие открытого, равноправного и конкурентоспособного межгосударственного рынка электрической энергии и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соответствующим уполномоченным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завершить до конца 2000 года создание совместной казахстано-российской компании на базе имущественного комплекса Экибастузской ГРЭС-2, приступить к реализации основных мероприятий по повышению эффективности ее работы, включая дополнительную эмиссию акций и привлечение стратегического инвестора;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условия и обеспечить выплату компенсаций за уступленные права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условия и предоставить дотации и льготы для реализации мероприятий экологического характера, связанных с санитарной отработкой участков 1-4 разреза "Северный" и подписать в IV квартале 2000 года контракт на недропользование разреза "Северный" в границах, согласованных Российским акционерным обществом энергетики и электрификации "ЕЭС России" (далее - РАО "ЕЭС России") и компанией "Аксесс Индастриз Инк";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конца 2000 года, соблюдая баланс интересов Сторон, полностью реализовать механизм реструктуризации и погашения долгов НЭС "Казахстанэнерго" перед РАО "ЕЭС России" путем передачи в его собственность 50% акций совместной компании, имущества Северного производственно-транспортного управления, станций "Трудовая" и "Ударная", а также погашения долгов ТОО "Разрез Северный";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до 1 декабря 2000 года для рассмотрения на пятом заседании Межправительственной комиссии по сотрудничеству между Республикой Казахстан и Российской Федерацией согласованные мероприятия по погашению задолженности распределительных электросетевых компаний Казахстана перед РАО "ЕЭС России";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экономическую целесообразность участия совместного казахстанско-российского предприятия ОАО "Станция Экибастузская ГРЭС-2" в компании "УралТЭК", создаваемой на базе электростанций Урала и разрезов Экибастузского угольного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31 декабря 2000 года обеспечить восстановление и включение в работу энергосистем Казахстана и России межгосударственной линии электропередачи напряжением 1150 кВ для организации по ней передачи электроэнергии и разработать схему взаимных компенсаций расходов по восстановлению и использованию линии;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разработать, согласовать и ввести в действие в 1 квартале 2001 года особый упрощенный порядок таможенного оформления и контроля перетоков электроэнергии в режиме параллельной работы энергосистем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продолжат сотрудничество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баланса производства, передачи и распределения электрической энергии и мощности в условиях параллельной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поддержания в согласованных объемах аварийных резервов мощности для обеспечения устойчивости параллельной работы энергетических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и развития открытого, равноправного и конкурентоспособного межгосударственного рынка электрической энергии и мощности, обеспечивающего равный доступ энергопроизводителей одной Стороны на внутренний рынок электроэнергии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друг другу оперативной помощи в случаях аварий, стихийных бедствий и других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и обеспечения реализации программы повышения конкурентоспособности экибастузских углей на российском рынке, в том числе за счет снижения железнодорожных тарифов на его перевозку;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гармонизации нормативно-правовой базы в энергетической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нефтяной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подтверждают намерение о дальнейшем увеличении объемов транзита казахстанской нефти на экспорт по системе российских нефтепроводов, включая объемы, поставляемые по схеме замещения на Орский нефтеперерабатывающий завод, по нефтепроводу Кенкияк-Орск через закрытое акционерное общество НКТН "КазТрансОйл", в том числе за счет расширения пропускной способности нефтепровода Атырау-Самара до 15 млн.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формировании ежеквартальных графиков транзита нефти, поставляемой по нефтепроводам Атырау-Самара, Кенкияк-Орск и Махачкала-Тихорецк-Новороссийск на экспорт обязуются основываться на принципе равноправного распределения по оставшимся кварталам фактически неиспользованных транзитных объемов по согласованным направлениям поставок.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Единым оператором по организации транзита нефти, оформлению связанных с ним договоров, контрактов и другой документации по нефтепроводам Атырау-Самара, Кенкияк-Орск и Махачкала-Тихорецк-Новороссийск, представляющим интересы казахстанских нефтяных компаний, в соответствии с условиями Системы единой маршрутизации с казахстанской Стороны будет ЗАО "КазТрансОйл".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Министерству энергетики, индустрии и торговли Республики Казахстан и Министерству энергетики Российской Федерации подготовить проект совместного документа о гарантиях поставок соответствующих объемов нефти, обеспечения ее транспортировки, долгосрочном транзите казахстанской нефти по системе российских нефтепроводов, а также по нефтепроводу Атырау-Самара.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намерены завершить строительство и ввод в эксплуатацию нефтепровода КТК в намеченные графиком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рассмотреть возможность транспортировки казахстанской нефти на экспорт с выходом на российскую Балтийскую нефтепроводную систему и участия казахстанских компаний в проекте строительства нефтепровода Бургас-Александруполис.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увеличению загрузки и рациональному использованию нефтепровода Махачкала-Тихорецк-Новороссийск.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поручают Министерству энергетики, индустрии и торговли Республики Казахстан и Министерству энергетики Российской Федерации провести с соответствующими хозяйствующими субъектами переговоры о заключении Соглашения о долгосрочных поставках нефти на Орский нефтеперерабатывающий завод.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газовой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поддерживают создание на территории Республики Казахстан совместного предприятия по управлению казахстанскими магистральными газопроводами с участием закрытого акционерного общества "КазТрансГаз" и ОАО "Газпром".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рассмотрят возможность осуществления поставок казахстанского газа с Карачаганакского нефтегазоконденсатного месторождения в Российскую Федерацию и российского газа в северные и центральные области Республики Казахстан по схеме взаимообмена.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считают целесообразным поручить Министерству энергетики, индустрии и торговли Республики Казахстан и Министерству энергетики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возможность ежегодных поставок нестабильного газового конденсата и сырого газа с Карачаганакского месторождения на Оренбургский газоперерабатывающий завод на долгосрочный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ускорить проработку вариантов газоснабжения города Астаны от источников газа, находящихся на территориях Казахстана и России;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с участием ОАО "Газпром" предложения по возможным совместным проектам в области транспортировки газа в Китай и другие страны, а также по транзиту через территорию Казахстана туркменского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подтверждают важность урегулирования статуса Каспийского моря и поручают соответствующим государственным органам исполнительной власти активизировать выполнение работ согласно ранее достигнутым договоренностям.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проводить единую политику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транзита нефти и газа трубопроводным и железнодорожным транспортом по территориям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переработки на взаимовыгодной основе углеводородного сырья на нефтеперерабатывающих заводах и нефтехимических комплексах Казахстана и России, а также третьих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содействия хозяйствующим субъектам Сторон в сооружении морских терминалов с объектами производственной инфраструктуры для приема, хранения, перевалки нефти и сжиженных углеводородов на территориях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привлечения казахстанских и российских специализированных строительных и сервисных организаций к работам на объектах нефтегазового комплекса обоих государств, а также третьих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проведут необходимые организационные мероприятия,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обеспечивающие выполнение положений настоящего Меморандума, и рассмотрят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ход их выполнения на пятом заседании Межправительственной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сотрудничеству между Республикой Казахстан и Российской Федерацией.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Астане 9 октября 2000 года в двух экземплярах, каждый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казахском и русском языках, причем оба текста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Правительство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       Российской Федерации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И.В.)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