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0ff2" w14:textId="fcd0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временных защитных мер при импорте отдельных пищевых товаров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октября 2000 года N 1548. Утратило силу постановлением Правительства Республики Казахстан от 20 февраля 2008 года N 171.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Правительства Республики Казахстан от 17 октября 2000 года N 1548 утратило силу постановлением Правительства Республики Казахстан от 20 февраля 2008 года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171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(вводится в действие со дня первого официального опубликования).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28 декабря 1998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Z980337_ </w:t>
      </w:r>
      <w:r>
        <w:rPr>
          <w:rFonts w:ascii="Times New Roman"/>
          <w:b w:val="false"/>
          <w:i w:val="false"/>
          <w:color w:val="000000"/>
          <w:sz w:val="28"/>
        </w:rPr>
        <w:t>
 "О мерах защиты внутреннего рынка при импорте товаров" в целях создания равных конкурентных условий на внутреннем рынке и поддержки отечественных производителей с учетом осуществляемого разбирательства по заявлениям хозяйствующих субъектов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Ввести временные защитные меры сроком на шесть месяцев на импорт товаров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энергетики, индустрии и торговли Республики Казахстан до завершения процедуры проводимого разбирательства в установленном законодательством порядке обеспечить лицензирование импорта товаров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Таможенному комитету Министерства государственных доходов Республики Казахстан вносить на депозит временные защитные пошлины, взимаемые сверх действующей ставки таможенной пошлины при импорте товаров, в размерах согласно приложению.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Комитету по антидемпинговому контролю Министерства энергетики, индустрии и торговли Республики Казахстан совместно с Министерством иностранных дел Республики Казахстан уведомить в установленном законодательством порядке Интеграционный комитет Республики Беларусь, Республики Казахстан, Кыргызской Республики, Российской Федерации и Республики Таджикистан и Исполнительный комитет Содружества Независимых Государств о введении Республикой Казахстан временных защитных мер.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со дня опубликования.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Приложение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к постановлению Правительства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от 17 октября 2000 года N 548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Перечень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товаров и ставка временной защитной пошлины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на товары, по отношению к которым инициируется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процедура разбирательства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 товара       ! Код товара по ! Ставка временной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! ТН ВЭД СНГ    ! защитной пошлины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!               ! (в % от таможенной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!               ! стоимости)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1                  !      2        !        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Яйца птиц, домашней птицы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скорлупе, свежие,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консервированные или                        30, но не менее 20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вареные, прочие             040700300       ЕВРО за 1000 шт.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Маргарин, за исключением                    30, но не менее 450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жидкого маргарина, прочий   151710900       ЕВРО за 1 тонну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Изделия из недрожжевого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теста, не подвергнутые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тепловой обработке, без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начинки или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приготовленные каким-либо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другим способом,                            20, но не менее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содержащие яйца             190211000       ЕВРО за 1 тонну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Изделия из недрожжевого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теста, не подвергнутые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тепловой обработке, без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начинки или не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приготовленные каким-либо                   20, но не менее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другим способом, прочие     190219900       ЕВРО за 1 тонну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Изделия из недрожжевого                     20, но не менее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теста сушеные               190230100       ЕВРО за 1 тонну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Изделия из недрожжевого                     20, но не менее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теста прочие                190230900       ЕВРО за 1 тонну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Дрожжи активные пекарские                   30, но не менее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сухие                       210210310       ЕВРО за 1 тонну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Дрожжи активные пекарские                   30, но не менее 200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прочие                      210210390       ЕВРО за 1 тонну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Майонез*                    из 210390900    20, но не менее 250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ЕВРО за 1 тонну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Поваренная соль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химических превращений                      30, но не менее 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(разделения натрия и хлора) 250100310       ЕВРО за 1 тонну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 последующим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использованием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производства других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продуктов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Поваренная соль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денатурированная или для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промышленных целей (включая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очистку), кроме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консервирования или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приготовления пищевых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продуктов для людей и                       30, но не менее 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корма животных              250100510       ЕВРО за 1 тонну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Поваренная соль столовая,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пригодная для употребления                  30, но не менее 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пищу                      250100910       ЕВРО за 1 тонну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Поваренная соль столовая,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пригодная для употребления                  30, но не менее 15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пищу, прочая              250100990       ЕВРО за 1 тонну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___________________________________________________________________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* Номенклатура товаров определяется как кодом, так и наименованием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товара.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(Специалисты: Мартина Н.А,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 Умбетова А.М.)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