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f32e0" w14:textId="78f32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21 апреля 1998 года N 368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октября 2000 года N 1551. Утратило силу постановлением Правительства Республики Казахстан от 25 марта 2022 года № 160.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25.03.2022 </w:t>
      </w:r>
      <w:r>
        <w:rPr>
          <w:rFonts w:ascii="Times New Roman"/>
          <w:b w:val="false"/>
          <w:i w:val="false"/>
          <w:color w:val="ff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Правительства Республики Казахстан от 21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апреля 1998 года N 368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P980368_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"О Государственной ономастической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Правительстве Республики Казахстан" (САПП Республики Казахстан,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1998 г., N 12, ст. 99) следующие 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1 к указанному постановлению: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ввести в состав Государственной ономастической комиссии 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Правительстве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Айталы Амангельды              - депутата Мажилиса Парламента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Абдрахмановича                   Казахстан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Арына Ерлана                   - первого вице-Министра образования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Мухтаровича                      науки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Бакира Абдижалела              - депутата Мажилиса Парламента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Кошкаровича                      Казахстан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Гурского                       - президента ОАО "Республиканская газета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Анатолия Степановича             "Казахстанская правда"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Жолдыбаева                     - директора государственного казенного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Кадиржана Жумабаевича            предприятия "Казкартография"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Кима Георгия                   - вице-Министра юстиции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Владимировича                   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Камзабекулы Дихана             - заведующего кафедрой Евразийского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университета имени Л.Гумилева, кандидата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филологических наук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Кул-Мухамеда                   - Председателя Комитета по социально-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Мухтара Абирарулы                культурному развитию Сената Парламента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Республики Казахстан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Оспанова                       - Председателя Агентства Республики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Бахыта Сагындыковича             Казахстан по управлению земельными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ресурсами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Рябченко                       - директора Департамента внутренней политики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Олега Григорьевича               Министерства культуры, информации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общественного согласия Республики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Щеголихина                     - депутата Сената Парламента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Ивана Павловича                  Казахстан (по согласованию);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) вывести из указанного состава Ахметова А.К., Гаркавца А.П.,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Бектурганова Н.С., Горбунова А.П., Калижанова У., Матыжанова К.С.,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Михайлова В.Ф.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Республики Казахстан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(Специалисты: Мартина Н.А,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Польский В.Ф.)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