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7d55" w14:textId="b6d7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международного экологического форума "Балхаш-2000"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2000 года N 1578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привлечения внимания мирового сообщества и мировых финансовых институтов к угрозе разрушения экологической системы Или-Балхашского бассейна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инициативу Министерства природных ресурсов и охраны окружающей среды Республики Казахстан, акимов Алматинской, Жамбылской и Карагандинской областей и экологического союза ассоциаций и предприятий Казахстана "Табигат" о проведении международного экологического форума "Балхаш-2000" в городе Алматы 16-18 ноября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расходы по проведению форума по предложению местных исполнительных органов Алматинской, Жамбылской и Карагандинской областей будут осуществлены из соответствующих областных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природных ресурсов и охраны окружающей среды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подготовить отчет по итогам проведения форума.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