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e7ff" w14:textId="18ae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закрытого акционерного общества "Эйр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2000 года N 1581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банкротства национального авиаперевозчика - закрытого акционерного общества "Эйр Казахстан" (далее - ЗАО "Эйр Казахстан")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прилагаемое мировое соглашение, заключенное 2 октября 2000 года между открытым акционерным обществом "Казкоммерцбанк" (далее - ОАО "Казкоммерцбанк"), ЗАО "Эйр Казахстан" и закрытым акционерным обществом "Эйр Казахстан групп".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(далее - Минтранском)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предусмотреть в условиях договора на доверительное управление 50 (пятьдесят) процентами голосующих акций ЗАО "Эйр Казахстан" обязательства ОАО "Казкоммерцбанк" по разработке и согласованию с Минтранскомом плана реабилитации ЗАО "Эйр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рассмотреть по итогам переговоров ЗАО Эйр Казахстан" с компанией "Боинг Эйркрафт" возможность замены предмета сделки финансового лизинга воздушных судов и отзыва соответствующих государственных гарантий;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Комитетом государственного имущества и приватизации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 принять все меры,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реализации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