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0dde" w14:textId="00d0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Министерству обороны Республики Казахстан для погашения кредиторской задолженности по социальным выплатам участникам и инвалидам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2000 года N 1586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 Закона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>"О республиканском бюджете на 2000 год" и постановлением Правительства Республики Казахстан от 6 июня 2000 года N 862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P000862_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организации погашения кредиторской задолженности по выплате заработной платы и социальным выплатам"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Министерству обороны Республики Казахстан для погашения кредиторской задолженности по социальным выплатам участникам и инвалидам Великой Отечественной войны из числа военнослужащих средства в сумме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20 520 667 (двадцать миллионов пятьсот двадцать тысяч шестьсот шестьдесят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семь)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Министерству финансов Республики Казахстан обеспечить контроль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целевым использованием выделенных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Польский В.Ф.)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