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cb1a" w14:textId="676c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частичном погашении кредиторской задолженности по выплате пособия по безработице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2000 года N 1592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16 Закона Республики Казахстан от 11 ноября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2000 год", а также во исполнение постановления Правительства Республики Казахстан от 6 июня 2000 года N 862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P000862_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организации погашения кредиторской задолженности по выплате заработной платы и социальным выплатам"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Министерству труда и социальной защиты населения Республики Казахстан 1 587 106 833 (один миллиард пятьсот восемьдесят семь миллионов сто шесть тысяч восемьсот тридцать три) тенге на погашение кредиторской задолженности по выплате пособия по безработице за счет средств, предусмотренных в республиканском бюджете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21 декабря 2000 г. N 1872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P001872_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в установленном порядке за счет выделенных средств обеспечить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погашение кредиторской задолженности по выплате пособия по безработице.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Утембаева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Польский В.Ф.)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