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d715" w14:textId="461d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1 сентября 1999 года N 1286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2000 года N 1599. Утратило силу - постановлением Правительства Республики Казахстан от 7 мая 2004 года N 512 (Р040512)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 сентября 1999 года N 1286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P991286_ </w:t>
      </w:r>
      <w:r>
        <w:rPr>
          <w:rFonts w:ascii="Times New Roman"/>
          <w:b w:val="false"/>
          <w:i w:val="false"/>
          <w:color w:val="000000"/>
          <w:sz w:val="28"/>
        </w:rPr>
        <w:t>
 "О введении единого статистического учета всех проверок хозяйствующих субъектов" (САПП Республики Казахстан, 1999 г., N 44, ст. 399) следующие дополнения и изменение: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и в тексте после слов "всех проверок" дополнить словом "деятельности";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словами "а для остальных - с 1 октября 2000 года";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регистрации актов о назначении проверок субъектов предпринимательства государственными органами, утвержденных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и в пунктах 2, 3, 4 после слов "о назначении проверок", "о назначении проверки" дополнить словом "деятельности";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абзацем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территориях городов и районов, не имеющих подразделений Регистрирующего органа, регистрация актов производится органами прокуратуры этих городов и районов.";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абзацем вторым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исключительных случаях, когда проверка вызвана необходимостью принятия незамедлительных мер по предотвращению нарушений, создающих угрозу жизни и здоровью людей, а также в случаях обнаружения нарушений непосредственно в момент их совершения и когда по ним требуется проведение неотложных действий для закрепления доказательств выявленных нарушений, акты о назначении проверок представляются в Регистрирующий орган в течение следующего рабочего дня.";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Регистрация производится путем представления в Регистрирующий орган акта о назначении проверки и заполненной карточки учета установленного образца. По окончании проверки государственный орган, вынесший акт о ее назначении, заполняет и представляет в Регистрирующий орган талон-приложение к карточке учета на каждый проверенный субъект.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Регистрирующему органу запрещается отказывать государственным органам в регистрации их актов о назначении проверок деятельности хозяйствующих субъектов.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в регистрации акта о назначении проверки может быть обжалован в органы прокуратуры или суд";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Должностные лица, виновные в нарушении утвержденного настоящими Правилами порядка регистрации проверок, несут установленную законодательством ответственность.".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