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c87b" w14:textId="c51c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восстановления пассажирского терминала в аэропорту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2000 года N 1612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восстановления пассажирского терминала в аэропорту города Алматы, финансируемый за счет средств негосударственного займа, привлекаемого в установленном законодательством порядке коммунальным государственным предприятием "Предприятие капитального строительства аппарата акима г. Алматы" (далее - Заемщик) под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кредиторам государственную гарантию Республики Казахстан на общую сумму 15000000 (пятнадцать миллионов) долларов США, в качестве обеспечения выполнения Заемщиком обязательств по привлекаемому негосударственному займу в пределах лимита предоставления государственных гарантий, утвержденного Законом Республики Казахстан "О республиканском бюджете на 2000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Заемщиком соответствующее соглашение об обеспечении обязательств, возникающих в связи с предоставлением указанной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Заемщику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выполнение требований, предъявляемых к лицам, претендующим на получение государственной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обязательство местного исполнительного органа по включению в местный бюджет, начиная с 2001 года, средств для погашения и обслуживания указанного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утратил силу - постановлением Правительства РК от 30 декабря 2000 г.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постановлении Правительства Республики Казахстан от 11 декабря 1999 года N 1904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стабилизации деятельности гражданской авиации и создании закрытого акционерного общества "Эйр Казахстан групп" (САПП Республики Казахстан, 1999 г., N№54,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539):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5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