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af25" w14:textId="f79a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Заместителя Премьер-Министра, Министра обороны и авиации, Генерального инспектора Королевства Саудовская Аравия Принца Султана Бин Абдель Азиза Аль Сауда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2000 года N 1618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Королевством Саудовская Аравия и обеспечения организационно-протокольных мероприятий по подготовке и проведению официального визита Заместителя Премьер-Министра, Министра обороны и авиации, Генерального инспектора Принца Султана Бин Абдель Азиза Аль Сауда в Республику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организационные мероприятия по подготовке и проведению официального визита Заместителя Премьер-Министра, Министра обороны и авиации, Генерального инспектора Принца Султана Бин Абдель Азиза Аль Сауда в Республику Казахстан с 31 октября по 3 ноября 2000 года (далее - визит).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обеспечить финансирование расходов на проведение визита за счет средств, предусмотренных в республиканском бюджете на 2000 год по программе "Представительские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принять необходимые меры по размещению, обслуживанию и обеспечению транспортом членов официальной делегации Королевства Саудовская Аравия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безопасность членов официальной делегации Королевства Саудовская Аравия в местах проживания и посещения, а также сопровождение по маршрутам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специальных самолетов Заместителя Премьер-Министра, Министра обороны и авиации, Генерального инспектора Принца Султана Бин Абдель Азиза Аль Сауда над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посадку, вылет, техническое обслуживание, стоянку и заправку специальных самолетов в аэропорту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Акиму города Астаны обеспечить выполнение организационных мероприятий по встрече и проводам официальной делегации Королевства Саудовская Аравия, оформлению аэропорта и улиц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Республиканской гвардии Республики Казахстан (по согласованию) принять участие в церемонии встречи и проводов Заместителя Премьер-Министра, Министра обороны и авиации, Генерального инспектора Принца Султан Бин Абдель Азиз Аль Сауда в аэропорту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Службе Охраны Президента Республики Казахстан (по согласованию) обеспечить безопасность охраняемых лиц официальной делегации Королевства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реализацией настоящего постановления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27 октября 2000 год N 1618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Организационные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размещению и обслуживанию членов официальной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делегации Королевства Саудовская Аравия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Размещение, питание и транспортное обслуживание членов официальной делегации Королевства Саудовская Аравия (1+18) в городе Астане в гостинице "Интерконтиненталь-Астана" и в городе Алматы в гостинице "Анкара", а также сопровождающих лиц, в городах Астана, Алматы и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гостиницах "Интерконтиненталь-Астана" и "Анкара" (Алматы).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мобильных средств связи (5 штук) для лиц, задействованных в проведении визита с 31 октября по 3 ноября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печатной продукции (бейджы, спецпропуска на автомобили).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сувениров и подарка для главы официальной делегации Королевства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Техническое оформление церемонии встречи и проводов официальной делегации Королевства Саудовская Аравия в аэропортах городов Астаны и Алматы (VIР-зал, напитки, чай, флаги, приветствие-транспаранты на казахском и арабском языках в аэропортах городов Астаны и Алматы и по маршруту следования делегации), а также обеспечение подготовки и проведения организационно-протокольных мероприятий в соответствии с программой официального визита Заместителя Премьер-Министра, Министра обороны и авиации, Генерального инспектора Принца Султан Бин Абдель Азиз Аль Сауда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официального обеда и ужина от имени Президента РК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Н.А.Назарбаева в честь Заместителя Премьер-Министра, Министра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авиации, Генерального инспектора Принца Султана Бин Абдель Азиза Аль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городах Астаны,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Медицинское обслуживание членов официальной делегации Заместителя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Премьер-Министра, Министра обороны и авиации, Генерального инспектора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Принца Султана Бин Абдель Азиз Аль Сауда.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