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567a" w14:textId="6335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поддержки прямым инвестициям Центральноазиатской Инвестиционной Компании "САI-Казахстан"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Прапвительства Республики Казахстан от 27 октября 2000 года N 1622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привлечения прямых инвестиций в экономику Республики Казахстан и оказания мер государственной поддержки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Республики Казахстан по инвестициям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подписать от имени Правительства Республики Казахстан Меморандум о взаимном сотрудничестве с Центральноазиатской Инвестиционной Компании "САI-Казахстан";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оказать меры государственной поддержки Центральноазиатской Инвестиционной Компании "САI-Казахстан" при осуществлении прямых инвестиций в приоритетных секторах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городов Астаны, Алматы и Южно-Казахстанской области в установленном законодательством Республики Казахстан порядке оказывать содействие Центральноазиатской Инвестиционной Компании "САI-Казахстан" при осуществлении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Утембаева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