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da46" w14:textId="67bd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10 августа 1998 года N 758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2000 года N 1642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10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августа 1998 года N 758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P980758_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акционерном обществе "Национальная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компания "Шелковый путь - Казахстан" (САПП Республики Казахстан, 1998 г.,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27, ст. 231)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3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