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d6ce" w14:textId="f82d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октября 1999 года N 1631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ноября 2000 года N 1672. Утратило силу - постановлением Правительства РК от 17 апреля 2002 г. N 448 ~P020448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30 октября 1999 года N 1631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P991631_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внедрении государственного мониторинга крупных налогоплательщиков"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предприятий, подлежащих электронному мониторингу,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45, 59, 74, 88, 98, 105, 118, 119, 130, 134, 139, 140, 152, 170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17, 96, 108, 113, 141, 145, 146, 147, 157, 158, 164, 167, 179, 180, 189 изложить в следующей редакции: "17 Акционерное общество закрытого типа "Актобегаз" Актюбинская область"; "96 Республиканское государственное предприятие "Канал Иртыш-Караганда" г.Астана"; "108 Акционерное общество открытого типа "Костанайская распределительная электросетевая компания" Костанайская область"; "113 Акционерное общество закрытого типа "Тургай-Петролеум" Кызылординская область"; "141 Акционерное общество открытого типа "Павлодарэнергосервис" Павлодарская область"; "145 Государственное коммунальное предприятие "Управление водоканализационного хозяйства" Павлодарская область (г.Экибастуз)"; "146 Акционерное общество открытого типа "Водоканал" Павлодарская область"; "147 Товарищество с ограниченной ответственностью "Экибастузэнергосервис" Павлодарская область":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"157 Акционерное общество закрытого типа "Дж.Т.И.Сентрал Эйжа" Южно-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Казахстанская область":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"158 Акционерное общество открытого типа "Энергоцентр-1"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Южно-Казахстанская область";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"164 Акционерное общество открытого типа "Арман" Южно-Казахстанская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"167 Акционерное общество открытого типа "Филип Моррис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Алматинская область";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"179 Акционерное общество открытого типа "Текстильный комбинат "АХБК"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г.Алматы";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"180 Акционерное общество открытого типа "Алматыинтергаз" г.Алматы":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"189 Акционерное общество закрытого типа "Эйр Казахстан груп" г.Астана";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строками, порядковые номера 201-214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"201 Акционерное общество закрытого типа "Казсабтон" Акмолинская область;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202 Республиканское государственное предприятие "Актауский морской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торговый порт" Мангистауская область;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203 Совместное предприятие "Арман" Мангистауская область;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204 Акционерное общество закрытого типа "СП Матин" Атырауская область;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205 Товарищество с ограниченной ответственностью "GSM Казахстан ОАО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Казтелеком" г.Алматы;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206 Товарищество с ограниченной ответственностью "Кар-Тел" г.Алматы;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207 Акционерное общество закрытого типа "Нурсат" г.Алматы;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208 Акционерное общество открытого типа "Эл Джи Электроникс" г.Алматы;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209 Совместное предприятие "Аrnа Sрrint Data Communications" г.Алматы;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210 Товарищество с ограниченной ответственностью "Рахат Телеком" г.Алматы;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211 Товарищество с ограниченной ответственностью "Алматинский чай"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212 Акционерное общество открытого типа "ГРК АБС Балхаш" Карагандинская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213 Совместное предприятие "Куатамлонмунай" Кызылординская область;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214  Товарищество с ограниченной ответственностью "СП Казгермунай"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Кызылординская область".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