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70ed" w14:textId="c547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казенного предприятия "Школа общественного здравоохранения" Агентства Республики Казахстан по делам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2000 года N 1735.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Переименовать Республиканское государственное казенное предприятие "Школа общественного здравоохранения" Агентства Республики Казахстан по делам здравоохранения в Республиканское государственное казенное предприятие "Высшая школа общественного здравоохранения" Агентства Республики Казахстан по делам здравоохранения (далее - Предприятие).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Агентству Республики Казахстан по делам здравоохранения в установленном законодательством Республики Казахстан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перерегистрировать Предприятие в органах юстиции;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принять иные меры, вытекающие из настоящего постановления.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Внести в некоторые решения Правительства Республики Казахстан следующие изменения: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1)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постановление Правительства Республики Казахстан от 3 декабря 1999 года N 1852 </w:t>
      </w:r>
      <w:r>
        <w:rPr>
          <w:rFonts w:ascii="Times New Roman"/>
          <w:b w:val="false"/>
          <w:i w:val="false"/>
          <w:color w:val="000000"/>
          <w:sz w:val="28"/>
        </w:rPr>
        <w:t xml:space="preserve">P991852_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Агентства Республики Казахстан по делам здравоохранения" (САПП Республики Казахстан, 1999 г., N 53, ст. 527):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Перечне организаций, находящихся в ведении Агентства Республики Казахстан по делам здравоохранения,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строке порядковый номер 63, слово "Школа" заменить словами "Высшая школа".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с изменением, внесенным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Настоящее постановление вступает в силу со дня подписания.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Склярова И.В.,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Мартина Н.А.) 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