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8b783" w14:textId="1b8b7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ноября 2000 года N 1743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судебных решений и в соответствии с Законом Республики Казахстан от 11 ноября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Z990473_ </w:t>
      </w:r>
      <w:r>
        <w:rPr>
          <w:rFonts w:ascii="Times New Roman"/>
          <w:b w:val="false"/>
          <w:i w:val="false"/>
          <w:color w:val="000000"/>
          <w:sz w:val="28"/>
        </w:rPr>
        <w:t>"О республиканском бюджете на 2000 год", постановлением Правительства Республики Казахстан от 18 сентября 1999 года N 1408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P991408_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использования средств резерва Правительства Республики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 выделить Республиканской гвардии Республики Казахстан 1224000 (один миллион двести двадцать четыре тысячи) тенге из резерва Правительства Республики Казахстан, предусмотренного в республиканском бюджете на 2000 год на погашение обязательств Правительства и центральных исполнительных органов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решениям судов, для исполнения решения суда Алматинского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г. Астаны от 11 сентября 2000 года о взыскании долга за поставку вещевого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имущества.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Цай Л.Г.)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