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83a7" w14:textId="63c8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июня 1999 года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2000 года N 1745.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21 июня 1999 года N 813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негосударственных внешних займов, имеющих государственные гарантии Республики Казахстан" следующие изменения: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возврату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реструктуризации кредитов, выданных из республиканского бюджета,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средств, отвлеченных из республиканского бюджета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негосударственных внешних займов, имеющих государственные гарантии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утвержденной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Досаева Ерболата Аскарбековича     - вице-Министра финансов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заместителем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Нефедова Петра Петровича           - вице-Министра энергетики,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строку "Дунаев Арман Галиаскарович -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директора Департамента государственного заимствования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Казахстан, секретарь" изложить в следующей редакции;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Дунаев Арман Галиаскарович        - директор  Департамента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государственного заимствования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Министерства финансов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Республики Казахстан,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секретарь";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Абитаева Есбергена Абитаевича,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Сайденова Анвара Галимуллаевича.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Цай Л.Г.)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