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b371" w14:textId="e4db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единовременных сборов за выдачу разрешений в сфере оборота оружия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2000 года N 1810 . (Утратило силу - постановлением Правительства РК от 28 ноября 2001 г. N 1536 (вступает в силу с 1 января 2002 г.) ~P011536 )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30 декабря 1998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Z980339_ </w:t>
      </w:r>
      <w:r>
        <w:rPr>
          <w:rFonts w:ascii="Times New Roman"/>
          <w:b w:val="false"/>
          <w:i w:val="false"/>
          <w:color w:val="000000"/>
          <w:sz w:val="28"/>
        </w:rPr>
        <w:t>
  "О государственном контроле за оборотом отдельных видов оружия" 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размеры единовременных сборов за выдачу 
разрешений в сфере оборота оружия.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 и 
подлежит опубликованию.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постановлением Правительства
                                                Республики Казахстан
                                             от 5 декабря 2000 года N 1810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Размеры единовременных сборов за выдачу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разрешений в сфере оборота оружия
___________________________________________________________________________
 N !          Виды разрешений            ! Размер единовременных сборов   !
п/п!                                     !(в месячных расчетных показате- !
   !                                     !  лях)                          !
___!_____________________________________!________________________________!
 1   Разрешение на ввоз (вывоз) оружия и                 2
     патронов к нему
 2   Разрешение на хранение оружия                       1
 3   Разрешение на хранение и ношение                    1
     оружия
 4   Разрешение на транспортировку оружия                2
     и патронов к нему
___________________________________________________________________________
     Примечание. Единовременный сбор вносится юридическими и физическими   
     лицами до получения разрешений.
     Единовременный сбор вносится в доход местного бюджета.         
     (Специалисты: Мартина Н.А.,
                   Склярова И.В.)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