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b0c5" w14:textId="19bb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июля 1999 года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2000 года N 1825. Утратило силу постановлением Правительства Республики Казахстан от 30 июня 2014 года № 732.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30.06.2014 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1999 года N 1018 "О государственном образовательном кредитовании подготовки кадров в высших учебных заведениях Республики Казахстан" (САПП Республики Казахстан, 1999 г., N 35, ст. 317)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 науки и высшего образования и Министерство здравоохранения, образования и спорта Республики Казахстан" заменить словами "Министерство образования и науки Республики Казахстан и Агентство Республики Казахстан по делам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Министерству образования и науки Республики Казахстан совместно с Агентством Республики Казахстан по делам здравоохранения по согласованию с Министерством финансов Республики Казахстан в установленном законодательством порядке в двухмесячный срок разработать и утвердить инструкцию о порядке предоставления государственного студенческого кредита.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порядке обеспечить открытие государственному учреждению "Финансовый центр" Министерства образования и науки Республики Казахстан депозитного счета в Управлении казначейства города Астаны для зачисления кредитных ресурсов от Министерства образования и науки Республики Казахстан и от Агентства Республики Казахстан по делам здравоохранения и перечисления их юридическим лицам, осуществляющим подготовку специалистов с высшим образованием по государственному образовательному кредиту, а также для учета и контроля возврата средств заемщиками.";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кредитования подготовки специалистов в высших учебных заведениях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слова "Министерству науки и высшего образования и Министерству здравоохранения, образования и спорта Республики Казахстан", "Министерство науки и высшего образования и Министерство здравоохранения, образования и спорта Республики Казахстан" заменить словами "Министерству образования и науки Республики Казахстан и Агентству Республики Казахстан по делам здравоохранения", "Министерство образования и науки Республики Казахстан и Агентство Республики Казахстан по делам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4, 5 и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Государственные образовательные и государственные студенческие кредиты выдаются гражданам Республики Казахстан (далее - заемщики) для обучения в высших учебных заведениях республики (далее - вузы) в тенге с предоставлением заемщиками поручительства трудоспособного гражданина Республики Казахстан, имеющего постоянный источник дохода, или юридического лица. Отдельным категориям заемщиков (дети-сироты, дети, оставшиеся без попечения родителей и др.) государственные образовательные и государственные студенческие кредиты выдаются без представления указанных поручительств, в порядке, определяемом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казахской национальности, являющиеся гражданами других государств, имеют право на получение государственных образовательных кредитов и государственных студенческих кредитов наравне с гражданами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Выделение кредитных средств осуществляется помесячно. Государственный образовательный кредит выдается сроком до 15 (пятнадцать) лет, государственный студенческий кредит - до 10 (десять) лет. Отсчет срока кредита начинается от даты заключения трехстороннего кредитного соглашения (далее - трехстороннее соглашение). Погашение заемщиком кредита начинается не позднее, чем через шесть месяцев после окончания вуза. Платежи осуществляются в тенге в республиканский бюджет через депозитный счет государственного учреждения "Финансовый центр" Министерства образования и науки Республики Казахстан (далее - Финансовый центр) с периодичностью не реже двух раз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Финансовый центр в течение трех банковских дней перечисляет средства, поступившие в счет погашения кредитов или возврата неосвоенных кредитных средств, в доход республиканского бюджета.";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 и 10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11 и 13 слова "Министерство науки и высшего образования Республики Казахстан" и "Министерству здравоохранения, образования и спорта Республики Казахстан" заменить словами "Министерство образования и науки Республики Казахстан" и "Агентству Республики Казахстан по делам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"из перечня, утверждаемого Правительством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"и размера кредита на весь срок обучения в тенге, в ценах на момент выдачи кредита"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16, 18, 19, 28, 29, 34 слова "банк-агент", "банком-агентом" и "банку-агенту" заменить словами "Финансовым центром", "Финансовый центр" и "Финансовому центру";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"Несовершеннолетние заемщики заключают трехстороннее соглашение с согласия родителей, усыновителей или попечителей.";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20 и 21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В случае досрочного прекращения обучения по государственному образовательному кредиту по уважительной причине (болезнь) заемщик обязан возвратить сумму, затраченную на его обучение, в порядке, предусмотренном пунктом 5 настоящих Правил. При прекращении обучения по государственному образовательному кредиту по причинам неуважительного характера (в связи с академической неуспеваемостью, нарушением учебной дисциплины, правил внутреннего распорядка и т.д.) либо по собственному желанию заемщик обязан вернуть сумму, затраченную на его обучение, в течение одного года со дня прекращения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предоставлении заемщику академического отпуска срок кредита продлевается на период академического отпуска с оформлением соответствующего дополнительного соглашения к трехстороннему соглашению между заемщиком, высшим учебным заведением и Финансовым центром. Выделение Уполномоченным органом средств по кредитованию этого заемщика прекращается на период академического отпуска и начинается вновь после издания приказа по высшему учебному заведению о возобновлении обучения студента.";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второе предложение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вузом средств студенческого кредита осуществляется наличными деньгами или путем перечисления на карт-счета заемщиков в соответствии с условиями трехстороннего соглашения";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30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В случае досрочного прекращения обучения по уважительной причине (болезнь) заемщик обязан возвратить сумму выданного студенческого кредита в порядке, предусмотренном пунктом 5 настоящих Правил. При прекращении обучения по причинам неуважительного характера (в связи с академической неуспеваемостью, нарушением учебной дисциплины, правил внутреннего распорядка и т.д.) либо по собственному желанию заемщик обязан вернуть сумму, затраченную на его обучение, в течение одного года со дня прекращения обучения.";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Финансовый центр ежеквартально предоставляет Уполномоченным органам по установленной форме сведения в разрезе заемщиков, специальностей и курсов о суммах поступивших кредитных средств и погашения кредитов. При этом сведения должны содержать номера и даты договоров, заключенных заемщиками в рамках государственного образовательного кредитования.";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35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Уполномоченные государственные органы ежегодно предоставляют в Министерство финансов Республики Казахстан сведения о суммах кредитных средств, перечисленных вузам, о суммах погашения кредитов и возврата неосвоенных средств в разрезе вузов и заемщиков по группам специальностей.".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применяется к правоотношениям, возникшим после введения в действие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