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23a7a" w14:textId="1523a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продлении срока приостановления действия лицензии на право пользования недрами в Республике Казахстан серии МГ N 996 (нефть)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декабря 2000 года N 1828а. Утратило силу - постановлением Правительства РК от 20 апреля 2001 г. N 530 ~P010530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1 статьи 38 Указа Президента Республики Казахстан, имеющего силу Закона </w:t>
      </w:r>
      <w:r>
        <w:rPr>
          <w:rFonts w:ascii="Times New Roman"/>
          <w:b w:val="false"/>
          <w:i w:val="false"/>
          <w:color w:val="000000"/>
          <w:sz w:val="28"/>
        </w:rPr>
        <w:t xml:space="preserve">U962828_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недрах и недропользовании",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Продлить срок приостановления действия лицензии серии МГ N 996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P001721_ </w:t>
      </w:r>
      <w:r>
        <w:rPr>
          <w:rFonts w:ascii="Times New Roman"/>
          <w:b w:val="false"/>
          <w:i w:val="false"/>
          <w:color w:val="000000"/>
          <w:sz w:val="28"/>
        </w:rPr>
        <w:t xml:space="preserve">(нефть), выданной 25 июня 1997 года Правительством Республики Казахстан акционерному обществу "Актобемунайгаз" на право пользования недрами для добычи углеводородного сырья на месторождении Кенкияк (подсолевой), расположенном в пределах блоков ХХII-22-А (частично), В (частично), Е (частично) на территории Темирского района Актюбинской области ввиду неисполнения инвестиционных обязательств по данному месторождению за 1999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пятимесячный срок для устранения причин, вызвавших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приостановление лицензии, в порядке, установленном пунктом 8.6 лицензии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серии МГ N 996 (нефть) от 25 июня 1997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Агентству Республики Казахстан по инвестициям уведомить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акционерное общество открытого типа "СНПС-Актобемунайгаз" 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приостановлении действия лицензии серии МГ N 996 (нефть).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Мартина Н.А.)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