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695ab" w14:textId="43695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выделении средств из резерва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14 декабря 2000 года N 1849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Законом Республики Казахстан от 11 ноября 1999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Z990473_ </w:t>
      </w:r>
      <w:r>
        <w:rPr>
          <w:rFonts w:ascii="Times New Roman"/>
          <w:b w:val="false"/>
          <w:i w:val="false"/>
          <w:color w:val="000000"/>
          <w:sz w:val="28"/>
        </w:rPr>
        <w:t>"О республиканском бюджете на 2000 год", постановлением Правительства Республики Казахстан от 18 сентября 1999 года N 1408 </w:t>
      </w:r>
      <w:r>
        <w:rPr>
          <w:rFonts w:ascii="Times New Roman"/>
          <w:b w:val="false"/>
          <w:i w:val="false"/>
          <w:color w:val="000000"/>
          <w:sz w:val="28"/>
        </w:rPr>
        <w:t xml:space="preserve">P991408_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Правил использования средств резерва Правительства Республики Казахстан", а также в целях осуществления сертифицированного перевода на английский язык нормативных правовых актов, касающихся уголовного права,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Выделить Министерству юстиции Республики Казахстан из резерва Правительства Республики Казахстан, предусмотренного республиканским бюджетом на 2000 год на ликвидацию чрезвычайных ситуаций природного и техногенного характера и иные непредвиденные расходы, 626 400 (шестьсот двадцать шесть тысяч четыреста) тенге на осуществление сертифицированного перевода законодательных актов Республики Казахстан в области уголовного права.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финансов Республики Казахстан в установленном законодательством порядке обеспечить контроль за целевым использованием средств.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Республики Казахстан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(Специалисты: Склярова И.В.,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Умбетова А.М.)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