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5c3c" w14:textId="a9e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2000 года N 1873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 (САПП 
Республики Казахстан, 1999 г., N 53, ст. 530) следующие изменения и 
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приложении 1 к указанному постановлению: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разделе IV "Расходы": 
     в функциональной группе 11 "Промышленность, энергетика, строительство 
и недропользование": 
     в подфункции 9 "Прочие услуги в сфере промышленности, энергетики, 
строительства и недропользования": 
     по администратору 232 "Министерство энергетики, индустрии и торговли 
Республики Казахстан": 
     в программе 36 "Формирование и хранение государственного резерва": 
     в подпрограмме 30 "Формирование и хранение государственного резерва" 
цифру "100000" заменить цифрой "150000"; 
     в подпрограмме 31 "Формирование и хранение мобилизационного резерва" 
цифру "100000" заменить цифрой "50000"; 
     в функциональной группе 12 "Транспорт и связь": 
     в подфункции 1 "Автомобильный транспорт": 
     по администратору 215 "Министерство транспорта и коммуникаций 
Республики Казахстан": 
     в программе 34 "Эксплуатация дорожной системы на республиканском 
уровне": 
     в подпрограмме 12 "Обеспечение функционирования автомобильных дорог" 
цифру "4812814" заменить цифрой "4787002";
     в подпрограмме 30 "Государственные учреждения автомобильных дорог" 
цифру "327031" заменить цифрой "352843"; 
     в программе 36 "Строительство и реконструкция автомобильных дорог 
республиканского значения":
     в подпрограмме 30 "Строительство участка кольцевой объездной дороги 
Павлодар-Караганда" цифру "658509" заменить цифрой "657755"; 
     в подпрограмме 32 "Строительство моста через реку Урал в районе 
города Уральска" цифру "95300" заменить цифрой "94300"; 
     дополнить подпрограммой 35 следующего содержания:
     "35 Реконструкция участка автомобильной дороги Астана-Боровое 1754";  
     2) в приложении 3 к указанному постановлению: 
     в разделе IV "Расходы": 
     в функциональной группе 6 "Социальное обеспечение и социальная 
помощь": 
     в подфункции 2 "Социальная помощь": 
     по администратору 201 "Министерство внутренних дел Республики 
Казахстан": 
     в программе 6 "Выполнение обязательств прошлых лет":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30 "Выплата компенсации за санаторно-курортное лечение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пенсионерам органов внутренних дел и внутренних войск" слова "Социальные 
выплаты" заменить словом "Другие"; 
     в функциональной группе 12 "Транспорт и связь": 
     в подфункции 1 "Автомобильный транспорт":
     по администратору 215 "Министерство транспорта и коммуникаций 
Республики Казахстан": 
     программу 36 "Строительство и реконструкция автомобильных дорог 
республиканского значения" дополнить подпрограммой 35 следующего 
содержания: 
     "35 Реконструкция участка автомобильной дороги Астана-Боровое 
Гос.заказ".
     2. Настоящее постановление вступает в силу со дня подписания.
          Премьер-Министр
       Республики Казахстан
(Специалисты: Склярова И.В.,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