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9d87" w14:textId="fff9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Закон Республики Казахстан "О государственных наградах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2000 года N 1918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внесении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Z952676_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государственных наградах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"О внесении дополнений в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"О государственных наградах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Статья 1. Внести в Закон Республики Казахстан от 12 декабря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Z952676_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государственных наградах Республики Казахстан" (Ведомости Верховного Совета Республики Казахстан, 1995 г., N 23, ст. 143; Ведомости Парламента Республики Казахстан, 1996 г., N 18, ст. 366; 1997 г., N 7, ст. 79; N 12, ст. 184; 1999 г., N 8, ст. 247; N 21, ст. 782)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11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- "Казакстан Республикасынын Тунгыш Президентi Нурсултан Назарбаев" (Первый Президент Республики Казахстан Нурсултан Назарбаев)";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статьей 12-2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12-2. Орденом "Казакстан Республикасынын Тунгыш Президентi Нурсултан Назарбаев" награждаются граждане Республики Казахстан за особые заслуги в государственной и общественной деятельности, способствующей становлению, процветанию и славе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Орденом "Казакстан Республикасынын Тунгыш Президентi Нурсултан Назарбаев" за особые заслуги перед Республикой Казахстан могут быть награждены главы и руководители правительств зарубежных государств.";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статьей 34-1 следующего содержания: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"Статья 34-1. О награждении граждан, удостоенных знаков высшей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степени отличия, орденом "Отан" либо орденом "Казакстан Республикасынын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Тунгыш Президентi Нурсултан Назарбаев" производится запись в Книге Славы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учреждаемой Правительством Республики Казахстан.".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вводится в действие с 1 января 2001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