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4f3e" w14:textId="fc74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отдельных организаций, подведомственных Министерству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отдельных организаций, подведомственных Министерству сельского хозяйства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слияния республиканские государственные предприятия на праве хозяйственного ведения согласно приложению в Республиканское государственное предприятие "Центральная ветеринарная лаборатория" Министерства сельского хозяйства Республики Казахстан на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Предприятия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диагностику особо опасных заразных болезней животных, включенных в перечень, утверждаемый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в случаях, предусмотренных законодательными актами, ветеринарно-санитарной экспертизы продуктов животноводства и сырья животного происхождения на рынках;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U952376_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регистрационных испытаний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соответствия серий (партий) ветеринарных препаратов требованиям ветеринарных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апробации новых или усовершенствованных ветеринарных препаратов, кормов, кормовых добавок.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Органом государственного управления Предприятия, а также органом, осуществляющим по отношению к нему функции субъекта права государственной собственности, определить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в установленном законодательством порядке: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от 29 декабря 2000 года N 1923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Республиканских государственных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реорганизуемых путем слияния в Республиканское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"Центральная ветеринарная лаборатория"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Республики Казахстан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"Акмолинская ветеринарная лаборатория"   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"Акмолинская областная ветеринарная лаборатория"            город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"Актюбинская областная ветеринарная лаборатория"              город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"Алматинская областная ветеринарная лаборатория"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"Аркалыкская городская ветеринарная лаборатория"             город Аркалык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"Атырауская областная ветеринарная лаборатория"               город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"Западно-Казахстанская областная ветеринарная лаборатория"   город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"Жамбылская областная ветеринарная лаборатория"                город Тараз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"Жезказганская городская ветеринарная лаборатория"         город Жезказган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"Городская ветеринарная лаборатория"    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"Городская ветеринарная лаборатория"     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"Карагандинская областная ветеринарная лаборатория"        город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"Костанайская областная ветеринарная лаборатория"           город Костанай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"Кызылординская областная ветеринарная лаборатория"        город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"Мангистауская областная ветеринарная лаборатория"             город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"Южно-Казахстанская областная ветеринарная лаборатория"      город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"Павлодарская областная ветеринарная лаборатория"           город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"Семипалатинская городская ветеринарная лаборатория"   город Семипалатинск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"Северо-Казахстанская областная ветеринарная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лаборатория"                                            город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"Восточно-Казахстанская областная ветеринарная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лаборатория"                                        город Усть-Каменогорск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