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5cbe" w14:textId="93c5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государственных инвестиций Республики Казахстан на 2000-2002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2000 года N 1963</w:t>
      </w:r>
    </w:p>
    <w:p>
      <w:pPr>
        <w:spacing w:after="0"/>
        <w:ind w:left="0"/>
        <w:jc w:val="both"/>
      </w:pPr>
      <w:bookmarkStart w:name="z0" w:id="0"/>
      <w:r>
        <w:rPr>
          <w:rFonts w:ascii="Times New Roman"/>
          <w:b w:val="false"/>
          <w:i w:val="false"/>
          <w:color w:val="000000"/>
          <w:sz w:val="28"/>
        </w:rPr>
        <w:t>
      В соответствии с Законами Республики Казахстан от 1 апреля 1999 года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и от 2 августа 1999 года </w:t>
      </w:r>
      <w:r>
        <w:rPr>
          <w:rFonts w:ascii="Times New Roman"/>
          <w:b w:val="false"/>
          <w:i w:val="false"/>
          <w:color w:val="000000"/>
          <w:sz w:val="28"/>
        </w:rPr>
        <w:t xml:space="preserve">Z990464_ </w:t>
      </w:r>
      <w:r>
        <w:rPr>
          <w:rFonts w:ascii="Times New Roman"/>
          <w:b w:val="false"/>
          <w:i w:val="false"/>
          <w:color w:val="000000"/>
          <w:sz w:val="28"/>
        </w:rPr>
        <w:t xml:space="preserve"> "О государственном и гарантированном государством заимствовании и долге"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государственных инвестиций Республики Казахстан на 2000-2002 годы. </w:t>
      </w:r>
      <w:r>
        <w:br/>
      </w: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приложению. </w:t>
      </w:r>
      <w:r>
        <w:br/>
      </w:r>
      <w:r>
        <w:rPr>
          <w:rFonts w:ascii="Times New Roman"/>
          <w:b w:val="false"/>
          <w:i w:val="false"/>
          <w:color w:val="000000"/>
          <w:sz w:val="28"/>
        </w:rPr>
        <w:t xml:space="preserve">
      3.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2000 года N 1963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Программа </w:t>
      </w:r>
      <w:r>
        <w:br/>
      </w:r>
      <w:r>
        <w:rPr>
          <w:rFonts w:ascii="Times New Roman"/>
          <w:b w:val="false"/>
          <w:i w:val="false"/>
          <w:color w:val="000000"/>
          <w:sz w:val="28"/>
        </w:rPr>
        <w:t>
</w:t>
      </w:r>
      <w:r>
        <w:rPr>
          <w:rFonts w:ascii="Times New Roman"/>
          <w:b/>
          <w:i w:val="false"/>
          <w:color w:val="000000"/>
          <w:sz w:val="28"/>
        </w:rPr>
        <w:t xml:space="preserve">                       государственных инвестиций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2000-2002 годы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4"/>
    <w:bookmarkStart w:name="z5" w:id="5"/>
    <w:p>
      <w:pPr>
        <w:spacing w:after="0"/>
        <w:ind w:left="0"/>
        <w:jc w:val="both"/>
      </w:pPr>
      <w:r>
        <w:rPr>
          <w:rFonts w:ascii="Times New Roman"/>
          <w:b w:val="false"/>
          <w:i w:val="false"/>
          <w:color w:val="000000"/>
          <w:sz w:val="28"/>
        </w:rPr>
        <w:t xml:space="preserve">
      Программа государственных инвестиций (далее - ПГИ), утверждаемая Правительством Республики Казахстан - программа инвестирования правительственных и привлекаемых правительством средств, а также средств, привлекаемых под государственные гарантии Республики Казахстан, по приоритетным секторам экономики. </w:t>
      </w:r>
      <w:r>
        <w:br/>
      </w:r>
      <w:r>
        <w:rPr>
          <w:rFonts w:ascii="Times New Roman"/>
          <w:b w:val="false"/>
          <w:i w:val="false"/>
          <w:color w:val="000000"/>
          <w:sz w:val="28"/>
        </w:rPr>
        <w:t xml:space="preserve">
      Основной целью ПГИ является осуществление комплекса мероприятий по отбору и реализации приоритетных инвестиционных проектов и проектов институционального развития (технической помощи). </w:t>
      </w:r>
      <w:r>
        <w:br/>
      </w:r>
      <w:r>
        <w:rPr>
          <w:rFonts w:ascii="Times New Roman"/>
          <w:b w:val="false"/>
          <w:i w:val="false"/>
          <w:color w:val="000000"/>
          <w:sz w:val="28"/>
        </w:rPr>
        <w:t xml:space="preserve">
      ПГИ направлена на реализацию следующих задач: </w:t>
      </w:r>
      <w:r>
        <w:br/>
      </w:r>
      <w:r>
        <w:rPr>
          <w:rFonts w:ascii="Times New Roman"/>
          <w:b w:val="false"/>
          <w:i w:val="false"/>
          <w:color w:val="000000"/>
          <w:sz w:val="28"/>
        </w:rPr>
        <w:t xml:space="preserve">
      реализация среднесрочных инвестиционных приоритетов государства; </w:t>
      </w:r>
      <w:r>
        <w:br/>
      </w:r>
      <w:r>
        <w:rPr>
          <w:rFonts w:ascii="Times New Roman"/>
          <w:b w:val="false"/>
          <w:i w:val="false"/>
          <w:color w:val="000000"/>
          <w:sz w:val="28"/>
        </w:rPr>
        <w:t xml:space="preserve">
      обеспечение прозрачности государственных инвестиций для граждан Республики Казахстан, международных финансовых организаций и стран-доноров; </w:t>
      </w:r>
      <w:r>
        <w:br/>
      </w:r>
      <w:r>
        <w:rPr>
          <w:rFonts w:ascii="Times New Roman"/>
          <w:b w:val="false"/>
          <w:i w:val="false"/>
          <w:color w:val="000000"/>
          <w:sz w:val="28"/>
        </w:rPr>
        <w:t xml:space="preserve">
      планирование мероприятий по подготовке и реализации приоритетных проектов. </w:t>
      </w:r>
      <w:r>
        <w:br/>
      </w:r>
      <w:r>
        <w:rPr>
          <w:rFonts w:ascii="Times New Roman"/>
          <w:b w:val="false"/>
          <w:i w:val="false"/>
          <w:color w:val="000000"/>
          <w:sz w:val="28"/>
        </w:rPr>
        <w:t xml:space="preserve">
      ПГИ является одним из инструментов подготовки республиканского бюджета в части инвестиционных расходов. </w:t>
      </w:r>
      <w:r>
        <w:br/>
      </w:r>
      <w:r>
        <w:rPr>
          <w:rFonts w:ascii="Times New Roman"/>
          <w:b w:val="false"/>
          <w:i w:val="false"/>
          <w:color w:val="000000"/>
          <w:sz w:val="28"/>
        </w:rPr>
        <w:t xml:space="preserve">
      Кроме того, ПГИ служит средством для направления внешних финансовых ресурсов в приоритетные для Правительства Республики Казахстан отрасли экономики. </w:t>
      </w:r>
      <w:r>
        <w:br/>
      </w:r>
      <w:r>
        <w:rPr>
          <w:rFonts w:ascii="Times New Roman"/>
          <w:b w:val="false"/>
          <w:i w:val="false"/>
          <w:color w:val="000000"/>
          <w:sz w:val="28"/>
        </w:rPr>
        <w:t xml:space="preserve">
      Нормативная правовая база ПГИ определяется следующими нормативными правовыми актами: </w:t>
      </w:r>
      <w:r>
        <w:br/>
      </w:r>
      <w:r>
        <w:rPr>
          <w:rFonts w:ascii="Times New Roman"/>
          <w:b w:val="false"/>
          <w:i w:val="false"/>
          <w:color w:val="000000"/>
          <w:sz w:val="28"/>
        </w:rPr>
        <w:t>
      Закон Республики Казахстан от 1 апреля 1999 года N 357-I ЗРК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дает определение ПГИ и формирует нормативную правовую базу для выделения бюджетных средств на реализацию инвестиционных проектов; </w:t>
      </w:r>
      <w:r>
        <w:br/>
      </w:r>
      <w:r>
        <w:rPr>
          <w:rFonts w:ascii="Times New Roman"/>
          <w:b w:val="false"/>
          <w:i w:val="false"/>
          <w:color w:val="000000"/>
          <w:sz w:val="28"/>
        </w:rPr>
        <w:t>
      Закон Республики Казахстан от 2 августа 1999 года N 464-I ЗРК </w:t>
      </w:r>
      <w:r>
        <w:rPr>
          <w:rFonts w:ascii="Times New Roman"/>
          <w:b w:val="false"/>
          <w:i w:val="false"/>
          <w:color w:val="000000"/>
          <w:sz w:val="28"/>
        </w:rPr>
        <w:t xml:space="preserve">Z990464_ </w:t>
      </w:r>
      <w:r>
        <w:rPr>
          <w:rFonts w:ascii="Times New Roman"/>
          <w:b w:val="false"/>
          <w:i w:val="false"/>
          <w:color w:val="000000"/>
          <w:sz w:val="28"/>
        </w:rPr>
        <w:t xml:space="preserve"> "О государственном и гарантированном государством заимствовании и долге" формирует нормативную правовую базу для привлечения средств из внешних источников для финансирования реализации инвестиционных проектов; </w:t>
      </w:r>
      <w:r>
        <w:br/>
      </w:r>
      <w:r>
        <w:rPr>
          <w:rFonts w:ascii="Times New Roman"/>
          <w:b w:val="false"/>
          <w:i w:val="false"/>
          <w:color w:val="000000"/>
          <w:sz w:val="28"/>
        </w:rPr>
        <w:t>
      Закон Республики Казахстан от 11 ноября 1999 года N 473-I ЗРК </w:t>
      </w:r>
      <w:r>
        <w:rPr>
          <w:rFonts w:ascii="Times New Roman"/>
          <w:b w:val="false"/>
          <w:i w:val="false"/>
          <w:color w:val="000000"/>
          <w:sz w:val="28"/>
        </w:rPr>
        <w:t xml:space="preserve">Z990473_ </w:t>
      </w:r>
      <w:r>
        <w:rPr>
          <w:rFonts w:ascii="Times New Roman"/>
          <w:b w:val="false"/>
          <w:i w:val="false"/>
          <w:color w:val="000000"/>
          <w:sz w:val="28"/>
        </w:rPr>
        <w:t xml:space="preserve"> "О республиканском бюджете на 2000 год" определяет показатели первого года ПГИ в части финансирования из республиканского бюджета, в т.ч. за счет внешних правительственных займов, а также устанавливает лимит предоставления государственных гарантий Республики Казахстан; </w:t>
      </w:r>
      <w:r>
        <w:br/>
      </w:r>
      <w:r>
        <w:rPr>
          <w:rFonts w:ascii="Times New Roman"/>
          <w:b w:val="false"/>
          <w:i w:val="false"/>
          <w:color w:val="000000"/>
          <w:sz w:val="28"/>
        </w:rPr>
        <w:t>
      Индикативный план социально-экономического развития Республики Казахстан на 2000 год, одобренный постановлением Правительства Республики Казахстан от 1 сентября 1999 года N 1287 </w:t>
      </w:r>
      <w:r>
        <w:rPr>
          <w:rFonts w:ascii="Times New Roman"/>
          <w:b w:val="false"/>
          <w:i w:val="false"/>
          <w:color w:val="000000"/>
          <w:sz w:val="28"/>
        </w:rPr>
        <w:t xml:space="preserve">P991287_ </w:t>
      </w:r>
      <w:r>
        <w:rPr>
          <w:rFonts w:ascii="Times New Roman"/>
          <w:b w:val="false"/>
          <w:i w:val="false"/>
          <w:color w:val="000000"/>
          <w:sz w:val="28"/>
        </w:rPr>
        <w:t xml:space="preserve"> , служит основой для определения целей и задач Правительства Республики Казахстан в области государственной инвестиционной политики; </w:t>
      </w:r>
      <w:r>
        <w:br/>
      </w:r>
      <w:r>
        <w:rPr>
          <w:rFonts w:ascii="Times New Roman"/>
          <w:b w:val="false"/>
          <w:i w:val="false"/>
          <w:color w:val="000000"/>
          <w:sz w:val="28"/>
        </w:rPr>
        <w:t>
      Программа действий Правительства Республики Казахстан на 2000-2002 годы, утвержденная Указом Президента Республики Казахстан от 17 февраля 2000 года N 344 </w:t>
      </w:r>
      <w:r>
        <w:rPr>
          <w:rFonts w:ascii="Times New Roman"/>
          <w:b w:val="false"/>
          <w:i w:val="false"/>
          <w:color w:val="000000"/>
          <w:sz w:val="28"/>
        </w:rPr>
        <w:t xml:space="preserve">U000344_ </w:t>
      </w:r>
      <w:r>
        <w:rPr>
          <w:rFonts w:ascii="Times New Roman"/>
          <w:b w:val="false"/>
          <w:i w:val="false"/>
          <w:color w:val="000000"/>
          <w:sz w:val="28"/>
        </w:rPr>
        <w:t xml:space="preserve"> , определяет комплекс мероприятий по достижению поставленных целей и задач Правительства Республики Казахстан на предстоящий период, в том числе по реализации инвестиционной политики; </w:t>
      </w:r>
      <w:r>
        <w:br/>
      </w:r>
      <w:r>
        <w:rPr>
          <w:rFonts w:ascii="Times New Roman"/>
          <w:b w:val="false"/>
          <w:i w:val="false"/>
          <w:color w:val="000000"/>
          <w:sz w:val="28"/>
        </w:rPr>
        <w:t>
      Положение о Министерстве экономики Республики Казахстан, утвержденное постановлением Правительства Республики Казахстан от 30 ноября 1999 года N 1817 </w:t>
      </w:r>
      <w:r>
        <w:rPr>
          <w:rFonts w:ascii="Times New Roman"/>
          <w:b w:val="false"/>
          <w:i w:val="false"/>
          <w:color w:val="000000"/>
          <w:sz w:val="28"/>
        </w:rPr>
        <w:t xml:space="preserve">P991817_ </w:t>
      </w:r>
      <w:r>
        <w:rPr>
          <w:rFonts w:ascii="Times New Roman"/>
          <w:b w:val="false"/>
          <w:i w:val="false"/>
          <w:color w:val="000000"/>
          <w:sz w:val="28"/>
        </w:rPr>
        <w:t xml:space="preserve"> , определяет органом, ответственным за разработку и контроль реализации ПГИ, Министерство экономики Республики Казахстан; </w:t>
      </w:r>
      <w:r>
        <w:br/>
      </w:r>
      <w:r>
        <w:rPr>
          <w:rFonts w:ascii="Times New Roman"/>
          <w:b w:val="false"/>
          <w:i w:val="false"/>
          <w:color w:val="000000"/>
          <w:sz w:val="28"/>
        </w:rPr>
        <w:t>
      Правила разработки и реализации ПГИ, утвержденные постановлением Правительства Республики Казахстан от 31 декабря 1998 года N 1389 </w:t>
      </w:r>
      <w:r>
        <w:rPr>
          <w:rFonts w:ascii="Times New Roman"/>
          <w:b w:val="false"/>
          <w:i w:val="false"/>
          <w:color w:val="000000"/>
          <w:sz w:val="28"/>
        </w:rPr>
        <w:t xml:space="preserve">P981389_ </w:t>
      </w:r>
      <w:r>
        <w:rPr>
          <w:rFonts w:ascii="Times New Roman"/>
          <w:b w:val="false"/>
          <w:i w:val="false"/>
          <w:color w:val="000000"/>
          <w:sz w:val="28"/>
        </w:rPr>
        <w:t xml:space="preserve"> (с изменениями и дополнениями, внесенными постановлениями Правительства Республики Казахстан от 1 июня 1999 года N 673 </w:t>
      </w:r>
      <w:r>
        <w:rPr>
          <w:rFonts w:ascii="Times New Roman"/>
          <w:b w:val="false"/>
          <w:i w:val="false"/>
          <w:color w:val="000000"/>
          <w:sz w:val="28"/>
        </w:rPr>
        <w:t xml:space="preserve">P990673_ </w:t>
      </w:r>
      <w:r>
        <w:rPr>
          <w:rFonts w:ascii="Times New Roman"/>
          <w:b w:val="false"/>
          <w:i w:val="false"/>
          <w:color w:val="000000"/>
          <w:sz w:val="28"/>
        </w:rPr>
        <w:t xml:space="preserve"> и от 29 января 2000 года N 139 </w:t>
      </w:r>
      <w:r>
        <w:rPr>
          <w:rFonts w:ascii="Times New Roman"/>
          <w:b w:val="false"/>
          <w:i w:val="false"/>
          <w:color w:val="000000"/>
          <w:sz w:val="28"/>
        </w:rPr>
        <w:t xml:space="preserve">P000139_ </w:t>
      </w:r>
      <w:r>
        <w:rPr>
          <w:rFonts w:ascii="Times New Roman"/>
          <w:b w:val="false"/>
          <w:i w:val="false"/>
          <w:color w:val="000000"/>
          <w:sz w:val="28"/>
        </w:rPr>
        <w:t xml:space="preserve"> ), раскрывают цели и задачи ПГИ, как инструмента государственной инвестиционной политики, методологические основы подготовки ПГИ, взаимодействие центральных и местных исполнительных органов по подготовке и реализации ПГИ; </w:t>
      </w:r>
      <w:r>
        <w:br/>
      </w:r>
      <w:r>
        <w:rPr>
          <w:rFonts w:ascii="Times New Roman"/>
          <w:b w:val="false"/>
          <w:i w:val="false"/>
          <w:color w:val="000000"/>
          <w:sz w:val="28"/>
        </w:rPr>
        <w:t>
      Правила осуществления мониторинга реализации проектов, включенных в ПГИ, утвержденные постановлением Правительства Республики Казахстан от 5 июня 2000 года N 848 </w:t>
      </w:r>
      <w:r>
        <w:rPr>
          <w:rFonts w:ascii="Times New Roman"/>
          <w:b w:val="false"/>
          <w:i w:val="false"/>
          <w:color w:val="000000"/>
          <w:sz w:val="28"/>
        </w:rPr>
        <w:t xml:space="preserve">P000848_ </w:t>
      </w:r>
      <w:r>
        <w:rPr>
          <w:rFonts w:ascii="Times New Roman"/>
          <w:b w:val="false"/>
          <w:i w:val="false"/>
          <w:color w:val="000000"/>
          <w:sz w:val="28"/>
        </w:rPr>
        <w:t xml:space="preserve"> , устанавливают порядок взаимодействия органов, участвующих в реализации ПГИ, при осуществлении мониторинга реализации проектов, включенных в ПГИ, содержание, форму и сроки представления информации о ходе реализации ПГИ; </w:t>
      </w:r>
      <w:r>
        <w:br/>
      </w:r>
      <w:r>
        <w:rPr>
          <w:rFonts w:ascii="Times New Roman"/>
          <w:b w:val="false"/>
          <w:i w:val="false"/>
          <w:color w:val="000000"/>
          <w:sz w:val="28"/>
        </w:rPr>
        <w:t>
      Правила оценки эффективности проектов, входящих в состав ПГИ, утвержденные постановлением Правительства Республики Казахстан от 28 июня 2000 года N 968 </w:t>
      </w:r>
      <w:r>
        <w:rPr>
          <w:rFonts w:ascii="Times New Roman"/>
          <w:b w:val="false"/>
          <w:i w:val="false"/>
          <w:color w:val="000000"/>
          <w:sz w:val="28"/>
        </w:rPr>
        <w:t xml:space="preserve">P000968_ </w:t>
      </w:r>
      <w:r>
        <w:rPr>
          <w:rFonts w:ascii="Times New Roman"/>
          <w:b w:val="false"/>
          <w:i w:val="false"/>
          <w:color w:val="000000"/>
          <w:sz w:val="28"/>
        </w:rPr>
        <w:t xml:space="preserve"> , определяют объекты и элементы оценки, источники информации, методы и порядок осуществления и использования результатов оценки эффективности проектов, входящих в состав ПГИ.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 Анализ исполнения программы государственных </w:t>
      </w:r>
      <w:r>
        <w:br/>
      </w:r>
      <w:r>
        <w:rPr>
          <w:rFonts w:ascii="Times New Roman"/>
          <w:b w:val="false"/>
          <w:i w:val="false"/>
          <w:color w:val="000000"/>
          <w:sz w:val="28"/>
        </w:rPr>
        <w:t>
</w:t>
      </w:r>
      <w:r>
        <w:rPr>
          <w:rFonts w:ascii="Times New Roman"/>
          <w:b/>
          <w:i w:val="false"/>
          <w:color w:val="000000"/>
          <w:sz w:val="28"/>
        </w:rPr>
        <w:t xml:space="preserve">                   инвестиций на 1999-2001 годы в 1999 году </w:t>
      </w:r>
    </w:p>
    <w:bookmarkEnd w:id="6"/>
    <w:bookmarkStart w:name="z7" w:id="7"/>
    <w:p>
      <w:pPr>
        <w:spacing w:after="0"/>
        <w:ind w:left="0"/>
        <w:jc w:val="both"/>
      </w:pPr>
      <w:r>
        <w:rPr>
          <w:rFonts w:ascii="Times New Roman"/>
          <w:b w:val="false"/>
          <w:i w:val="false"/>
          <w:color w:val="000000"/>
          <w:sz w:val="28"/>
        </w:rPr>
        <w:t>
      ПГИ на 1999-2001 годы была утверждена постановлением Правительства Республики Казахстан от 15 июня 1999 года N 772 </w:t>
      </w:r>
      <w:r>
        <w:rPr>
          <w:rFonts w:ascii="Times New Roman"/>
          <w:b w:val="false"/>
          <w:i w:val="false"/>
          <w:color w:val="000000"/>
          <w:sz w:val="28"/>
        </w:rPr>
        <w:t xml:space="preserve">P990772_ </w:t>
      </w:r>
      <w:r>
        <w:rPr>
          <w:rFonts w:ascii="Times New Roman"/>
          <w:b w:val="false"/>
          <w:i w:val="false"/>
          <w:color w:val="000000"/>
          <w:sz w:val="28"/>
        </w:rPr>
        <w:t xml:space="preserve"> и включала 83 инвестиционных проекта, планируемых к финансированию за счет средств республиканского бюджета на безвозвратной основе, внешних правительственных займов и грантов, а также негосударственных внешних займов под государственные гарантии Республики Казахстан. К финансированию в 1999 году предполагалось 63 проекта на общую сумму 517,78 млн. долларов США. </w:t>
      </w:r>
      <w:r>
        <w:br/>
      </w:r>
      <w:r>
        <w:rPr>
          <w:rFonts w:ascii="Times New Roman"/>
          <w:b w:val="false"/>
          <w:i w:val="false"/>
          <w:color w:val="000000"/>
          <w:sz w:val="28"/>
        </w:rPr>
        <w:t>
      В процессе реализации проектов ПГИ на 1999-2001 годы Правительством Республики Казахстан вносились изменения и дополнения, в частности: постановлением Правительства Республики Казахстан от 27 августа 1999 года N 1269 </w:t>
      </w:r>
      <w:r>
        <w:rPr>
          <w:rFonts w:ascii="Times New Roman"/>
          <w:b w:val="false"/>
          <w:i w:val="false"/>
          <w:color w:val="000000"/>
          <w:sz w:val="28"/>
        </w:rPr>
        <w:t xml:space="preserve">P991269_ </w:t>
      </w:r>
      <w:r>
        <w:rPr>
          <w:rFonts w:ascii="Times New Roman"/>
          <w:b w:val="false"/>
          <w:i w:val="false"/>
          <w:color w:val="000000"/>
          <w:sz w:val="28"/>
        </w:rPr>
        <w:t xml:space="preserve"> "О реализации проекта реконструкции здания Государственного Академического театра оперы и балета имени Абая", постановлением Правительства Республики Казахстан от 20 сентября 1999 года N 1421 </w:t>
      </w:r>
      <w:r>
        <w:rPr>
          <w:rFonts w:ascii="Times New Roman"/>
          <w:b w:val="false"/>
          <w:i w:val="false"/>
          <w:color w:val="000000"/>
          <w:sz w:val="28"/>
        </w:rPr>
        <w:t xml:space="preserve">P991421_ </w:t>
      </w:r>
      <w:r>
        <w:rPr>
          <w:rFonts w:ascii="Times New Roman"/>
          <w:b w:val="false"/>
          <w:i w:val="false"/>
          <w:color w:val="000000"/>
          <w:sz w:val="28"/>
        </w:rPr>
        <w:t xml:space="preserve"> "О внесении изменений и дополнений в постановление Правительства Республики Казахстан от 15 июня 1999 года N 772", постановлением Правительства Республики Казахстан от 2 декабря 1999 года N 1847 </w:t>
      </w:r>
      <w:r>
        <w:rPr>
          <w:rFonts w:ascii="Times New Roman"/>
          <w:b w:val="false"/>
          <w:i w:val="false"/>
          <w:color w:val="000000"/>
          <w:sz w:val="28"/>
        </w:rPr>
        <w:t xml:space="preserve">P991847_ </w:t>
      </w:r>
      <w:r>
        <w:rPr>
          <w:rFonts w:ascii="Times New Roman"/>
          <w:b w:val="false"/>
          <w:i w:val="false"/>
          <w:color w:val="000000"/>
          <w:sz w:val="28"/>
        </w:rPr>
        <w:t xml:space="preserve"> "О заключении Гарантийного соглашения (Проект технического содержания путей и коммерциализации Республиканского государственного предприятия "Казакстан темiр жолы") между Республикой Казахстан и Европейским Банком Реконструкции и Развития"; постановлением Правительства Республики Казахстан от 25 декабря 1999 года N 1985 </w:t>
      </w:r>
      <w:r>
        <w:rPr>
          <w:rFonts w:ascii="Times New Roman"/>
          <w:b w:val="false"/>
          <w:i w:val="false"/>
          <w:color w:val="000000"/>
          <w:sz w:val="28"/>
        </w:rPr>
        <w:t xml:space="preserve">P991985_ </w:t>
      </w:r>
      <w:r>
        <w:rPr>
          <w:rFonts w:ascii="Times New Roman"/>
          <w:b w:val="false"/>
          <w:i w:val="false"/>
          <w:color w:val="000000"/>
          <w:sz w:val="28"/>
        </w:rPr>
        <w:t xml:space="preserve"> "О реализации проекта строительства комплекса "Сити Палас". </w:t>
      </w:r>
      <w:r>
        <w:br/>
      </w:r>
      <w:r>
        <w:rPr>
          <w:rFonts w:ascii="Times New Roman"/>
          <w:b w:val="false"/>
          <w:i w:val="false"/>
          <w:color w:val="000000"/>
          <w:sz w:val="28"/>
        </w:rPr>
        <w:t xml:space="preserve">
      Исходный перечень инвестиционных проектов, финансируемых за счет средств республиканского бюджета на безвозвратной основе, содержал 18 проектов по строительству и реконструкции водоводов на общую сумму финансирования в 1999 году 201 млн. тенге. </w:t>
      </w:r>
      <w:r>
        <w:br/>
      </w:r>
      <w:r>
        <w:rPr>
          <w:rFonts w:ascii="Times New Roman"/>
          <w:b w:val="false"/>
          <w:i w:val="false"/>
          <w:color w:val="000000"/>
          <w:sz w:val="28"/>
        </w:rPr>
        <w:t>
      По предложению Комитета по водным ресурсам Министерства сельского хозяйства Республики Казахстан постановлением Правительства Республики Казахстан от 20 сентября 1999 года N 1421 </w:t>
      </w:r>
      <w:r>
        <w:rPr>
          <w:rFonts w:ascii="Times New Roman"/>
          <w:b w:val="false"/>
          <w:i w:val="false"/>
          <w:color w:val="000000"/>
          <w:sz w:val="28"/>
        </w:rPr>
        <w:t xml:space="preserve">P991421_ </w:t>
      </w:r>
      <w:r>
        <w:rPr>
          <w:rFonts w:ascii="Times New Roman"/>
          <w:b w:val="false"/>
          <w:i w:val="false"/>
          <w:color w:val="000000"/>
          <w:sz w:val="28"/>
        </w:rPr>
        <w:t xml:space="preserve"> финансирование проекта "Реконструкция насосной станции 7 "А", Кызылординская область" сокращено на 4 млн. тенге. Основанием для этого явилось то, что данный проект вошел одним из компонентов в "Пилотный проект по водоснабжению", финансируемый за счет средств внешних правительственных займов. Освободившаяся сумма в 4 млн. тенге направлена на реализацию проекта "Строительство водозаборных сооружений и водопроводных сетей в селе им. Кенена Азербаева (2-ой пусковой комплекс), Жамбылская область". </w:t>
      </w:r>
      <w:r>
        <w:br/>
      </w:r>
      <w:r>
        <w:rPr>
          <w:rFonts w:ascii="Times New Roman"/>
          <w:b w:val="false"/>
          <w:i w:val="false"/>
          <w:color w:val="000000"/>
          <w:sz w:val="28"/>
        </w:rPr>
        <w:t xml:space="preserve">
      Фактически в 1999 году Министерством финансов Республики Казахстан на реализацию проектов по строительству и реконструкции водоводов выделено 101,1 млн. тенге, что составляет 50,3% от предусмотренной суммы финансирования. </w:t>
      </w:r>
      <w:r>
        <w:br/>
      </w:r>
      <w:r>
        <w:rPr>
          <w:rFonts w:ascii="Times New Roman"/>
          <w:b w:val="false"/>
          <w:i w:val="false"/>
          <w:color w:val="000000"/>
          <w:sz w:val="28"/>
        </w:rPr>
        <w:t xml:space="preserve">
      Перечень инвестиционных проектов, финансируемых за счет средств внешних правительственных займов, содержал 47 проектов. Из них планировалось профинансировать в 1999 году 30 проектов на общую сумму 304,35 млн. долларов США, из которых 266,24 млн. долларов США - за счет внешних источников, 37,11 млн. долларов США - софинансирование из республиканского бюджета, 1 млн. долларов США - прочие внутренние источники. </w:t>
      </w:r>
      <w:r>
        <w:br/>
      </w:r>
      <w:r>
        <w:rPr>
          <w:rFonts w:ascii="Times New Roman"/>
          <w:b w:val="false"/>
          <w:i w:val="false"/>
          <w:color w:val="000000"/>
          <w:sz w:val="28"/>
        </w:rPr>
        <w:t xml:space="preserve">
      Фактическое освоение осуществлено на 64% от запланированного и составило 194,82 млн. долларов США, в т.ч. по внешним источникам - 170,74 млн. долларов США, по софинансированию из республиканского бюджета - 24,08 млн. долларов США, финансирование из прочих источников не осуществлялось. </w:t>
      </w:r>
      <w:r>
        <w:br/>
      </w:r>
      <w:r>
        <w:rPr>
          <w:rFonts w:ascii="Times New Roman"/>
          <w:b w:val="false"/>
          <w:i w:val="false"/>
          <w:color w:val="000000"/>
          <w:sz w:val="28"/>
        </w:rPr>
        <w:t xml:space="preserve">
      Анализируя исполнение инвестиционных проектов, финансируемых за счет внешних правительственных займов, следует отметить следующие изменения, внесенные в схемы финансирования некоторых проектов. </w:t>
      </w:r>
      <w:r>
        <w:br/>
      </w:r>
      <w:r>
        <w:rPr>
          <w:rFonts w:ascii="Times New Roman"/>
          <w:b w:val="false"/>
          <w:i w:val="false"/>
          <w:color w:val="000000"/>
          <w:sz w:val="28"/>
        </w:rPr>
        <w:t>
      Постановлением Правительства Республики Казахстан от 13 сентября 1999 года" N 1384 </w:t>
      </w:r>
      <w:r>
        <w:rPr>
          <w:rFonts w:ascii="Times New Roman"/>
          <w:b w:val="false"/>
          <w:i w:val="false"/>
          <w:color w:val="000000"/>
          <w:sz w:val="28"/>
        </w:rPr>
        <w:t xml:space="preserve">P991384_ </w:t>
      </w:r>
      <w:r>
        <w:rPr>
          <w:rFonts w:ascii="Times New Roman"/>
          <w:b w:val="false"/>
          <w:i w:val="false"/>
          <w:color w:val="000000"/>
          <w:sz w:val="28"/>
        </w:rPr>
        <w:t xml:space="preserve"> изменена схема финансирования проектов "Учебно-административный корпус Евразийского университета им. Гумилева" и "Национальный музей", планируемых к реализации за счет средств займов Эксимбанка Турции. Финансирование проектов в 1999 году осуществлялось за счет средств республиканского бюджета. Дальнейшее финансирование также осуществляется за счет средств республиканского бюджета. </w:t>
      </w:r>
      <w:r>
        <w:br/>
      </w:r>
      <w:r>
        <w:rPr>
          <w:rFonts w:ascii="Times New Roman"/>
          <w:b w:val="false"/>
          <w:i w:val="false"/>
          <w:color w:val="000000"/>
          <w:sz w:val="28"/>
        </w:rPr>
        <w:t>
      На основании постановления Правительства Республики Казахстан от 15 июля 1999 года N 989 </w:t>
      </w:r>
      <w:r>
        <w:rPr>
          <w:rFonts w:ascii="Times New Roman"/>
          <w:b w:val="false"/>
          <w:i w:val="false"/>
          <w:color w:val="000000"/>
          <w:sz w:val="28"/>
        </w:rPr>
        <w:t xml:space="preserve">P990989_ </w:t>
      </w:r>
      <w:r>
        <w:rPr>
          <w:rFonts w:ascii="Times New Roman"/>
          <w:b w:val="false"/>
          <w:i w:val="false"/>
          <w:color w:val="000000"/>
          <w:sz w:val="28"/>
        </w:rPr>
        <w:t xml:space="preserve"> проект "Реабилитация Узеньского нефтяного месторождения" перенесен в Перечень инвестиционных проектов, финансируемых за счет средств негосударственных внешних займов под государственные гарантии Республики Казахстан. </w:t>
      </w:r>
      <w:r>
        <w:br/>
      </w:r>
      <w:r>
        <w:rPr>
          <w:rFonts w:ascii="Times New Roman"/>
          <w:b w:val="false"/>
          <w:i w:val="false"/>
          <w:color w:val="000000"/>
          <w:sz w:val="28"/>
        </w:rPr>
        <w:t xml:space="preserve">
      К финансированию проектов ПГИ в 1999 году были привлечены средства 9 инвесторов, в число которых входят как международные финансовые организации и правительства стран-доноров, так и частные коммерческие банки (диаграмма 1). </w:t>
      </w:r>
    </w:p>
    <w:bookmarkEnd w:id="7"/>
    <w:p>
      <w:pPr>
        <w:spacing w:after="0"/>
        <w:ind w:left="0"/>
        <w:jc w:val="both"/>
      </w:pPr>
      <w:r>
        <w:rPr>
          <w:rFonts w:ascii="Times New Roman"/>
          <w:b w:val="false"/>
          <w:i w:val="false"/>
          <w:color w:val="000000"/>
          <w:sz w:val="28"/>
        </w:rPr>
        <w:t xml:space="preserve">               Диаграмма 1. Структура финансирования, осуществляемого </w:t>
      </w:r>
      <w:r>
        <w:br/>
      </w:r>
      <w:r>
        <w:rPr>
          <w:rFonts w:ascii="Times New Roman"/>
          <w:b w:val="false"/>
          <w:i w:val="false"/>
          <w:color w:val="000000"/>
          <w:sz w:val="28"/>
        </w:rPr>
        <w:t xml:space="preserve">
                        за счет средств внешних правительственных </w:t>
      </w:r>
      <w:r>
        <w:br/>
      </w:r>
      <w:r>
        <w:rPr>
          <w:rFonts w:ascii="Times New Roman"/>
          <w:b w:val="false"/>
          <w:i w:val="false"/>
          <w:color w:val="000000"/>
          <w:sz w:val="28"/>
        </w:rPr>
        <w:t xml:space="preserve">
                                    займов в 1999 году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Следует отметить, что финансирование большинства действующих проектов за счет средств внешних правительственных займов осуществлялось с отставанием от графика (таблица 1). </w:t>
      </w:r>
      <w:r>
        <w:br/>
      </w:r>
      <w:r>
        <w:rPr>
          <w:rFonts w:ascii="Times New Roman"/>
          <w:b w:val="false"/>
          <w:i w:val="false"/>
          <w:color w:val="000000"/>
          <w:sz w:val="28"/>
        </w:rPr>
        <w:t xml:space="preserve">
      В 1999 году началась реализация 3 проектов из 7 запланированных: "Правовая реформа", "Проект в области здравоохранения" (Международный Банк Реконструкции и Развития) и "Кредитная линия для содействия предприятиям малого и среднего бизнеса" (Правительство Германии). </w:t>
      </w:r>
      <w:r>
        <w:br/>
      </w:r>
      <w:r>
        <w:rPr>
          <w:rFonts w:ascii="Times New Roman"/>
          <w:b w:val="false"/>
          <w:i w:val="false"/>
          <w:color w:val="000000"/>
          <w:sz w:val="28"/>
        </w:rPr>
        <w:t>
      Формирование перечня проектов, финансируемых за счет средств негосударственных внешних займов под государственные гарантии Республики Казахстан, осуществлялось в рамках лимита предоставления государственных гарантий Республики Казахстан. Лимит предоставления государственных гарантий Республики Казахстан установлен Законом Республики Казахстан от 16 декабря 1998 года  </w:t>
      </w:r>
      <w:r>
        <w:rPr>
          <w:rFonts w:ascii="Times New Roman"/>
          <w:b w:val="false"/>
          <w:i w:val="false"/>
          <w:color w:val="000000"/>
          <w:sz w:val="28"/>
        </w:rPr>
        <w:t xml:space="preserve">Z980318_ </w:t>
      </w:r>
      <w:r>
        <w:rPr>
          <w:rFonts w:ascii="Times New Roman"/>
          <w:b w:val="false"/>
          <w:i w:val="false"/>
          <w:color w:val="000000"/>
          <w:sz w:val="28"/>
        </w:rPr>
        <w:t xml:space="preserve">  "О республиканском бюджете на 1999 год" в размере, эквивалентном 500 млн.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1. Структура освоения средств внешних правительственных </w:t>
            </w:r>
          </w:p>
          <w:p>
            <w:pPr>
              <w:spacing w:after="20"/>
              <w:ind w:left="20"/>
              <w:jc w:val="both"/>
            </w:pPr>
            <w:r>
              <w:rPr>
                <w:rFonts w:ascii="Times New Roman"/>
                <w:b w:val="false"/>
                <w:i w:val="false"/>
                <w:color w:val="000000"/>
                <w:sz w:val="20"/>
              </w:rPr>
              <w:t xml:space="preserve">                 займов в 1999 году по секторам экономики </w:t>
            </w:r>
          </w:p>
        </w:tc>
      </w:tr>
    </w:tbl>
    <w:bookmarkStart w:name="z35" w:id="8"/>
    <w:p>
      <w:pPr>
        <w:spacing w:after="0"/>
        <w:ind w:left="0"/>
        <w:jc w:val="both"/>
      </w:pPr>
      <w:r>
        <w:rPr>
          <w:rFonts w:ascii="Times New Roman"/>
          <w:b w:val="false"/>
          <w:i w:val="false"/>
          <w:color w:val="000000"/>
          <w:sz w:val="28"/>
        </w:rPr>
        <w:t xml:space="preserve">
     Сектор                1999 (план),  1999(факт), Исполнение, Доля сектора </w:t>
      </w:r>
    </w:p>
    <w:bookmarkEnd w:id="8"/>
    <w:p>
      <w:pPr>
        <w:spacing w:after="0"/>
        <w:ind w:left="0"/>
        <w:jc w:val="both"/>
      </w:pPr>
      <w:r>
        <w:rPr>
          <w:rFonts w:ascii="Times New Roman"/>
          <w:b w:val="false"/>
          <w:i w:val="false"/>
          <w:color w:val="000000"/>
          <w:sz w:val="28"/>
        </w:rPr>
        <w:t xml:space="preserve">                       млн.          млн.               %    в общем объеме </w:t>
      </w:r>
    </w:p>
    <w:p>
      <w:pPr>
        <w:spacing w:after="0"/>
        <w:ind w:left="0"/>
        <w:jc w:val="both"/>
      </w:pPr>
      <w:r>
        <w:rPr>
          <w:rFonts w:ascii="Times New Roman"/>
          <w:b w:val="false"/>
          <w:i w:val="false"/>
          <w:color w:val="000000"/>
          <w:sz w:val="28"/>
        </w:rPr>
        <w:t xml:space="preserve">                       долларов      долларов                по факту, % </w:t>
      </w:r>
    </w:p>
    <w:p>
      <w:pPr>
        <w:spacing w:after="0"/>
        <w:ind w:left="0"/>
        <w:jc w:val="both"/>
      </w:pPr>
      <w:r>
        <w:rPr>
          <w:rFonts w:ascii="Times New Roman"/>
          <w:b w:val="false"/>
          <w:i w:val="false"/>
          <w:color w:val="000000"/>
          <w:sz w:val="28"/>
        </w:rPr>
        <w:t xml:space="preserve">                       США           США </w:t>
      </w:r>
    </w:p>
    <w:p>
      <w:pPr>
        <w:spacing w:after="0"/>
        <w:ind w:left="0"/>
        <w:jc w:val="both"/>
      </w:pPr>
      <w:r>
        <w:rPr>
          <w:rFonts w:ascii="Times New Roman"/>
          <w:b w:val="false"/>
          <w:i w:val="false"/>
          <w:color w:val="000000"/>
          <w:sz w:val="28"/>
        </w:rPr>
        <w:t xml:space="preserve">   Государственные        23,93         8,85         36,98      5,18     </w:t>
      </w:r>
    </w:p>
    <w:p>
      <w:pPr>
        <w:spacing w:after="0"/>
        <w:ind w:left="0"/>
        <w:jc w:val="both"/>
      </w:pPr>
      <w:r>
        <w:rPr>
          <w:rFonts w:ascii="Times New Roman"/>
          <w:b w:val="false"/>
          <w:i w:val="false"/>
          <w:color w:val="000000"/>
          <w:sz w:val="28"/>
        </w:rPr>
        <w:t xml:space="preserve">услуги общего </w:t>
      </w:r>
    </w:p>
    <w:p>
      <w:pPr>
        <w:spacing w:after="0"/>
        <w:ind w:left="0"/>
        <w:jc w:val="both"/>
      </w:pPr>
      <w:r>
        <w:rPr>
          <w:rFonts w:ascii="Times New Roman"/>
          <w:b w:val="false"/>
          <w:i w:val="false"/>
          <w:color w:val="000000"/>
          <w:sz w:val="28"/>
        </w:rPr>
        <w:t xml:space="preserve">характера </w:t>
      </w:r>
    </w:p>
    <w:p>
      <w:pPr>
        <w:spacing w:after="0"/>
        <w:ind w:left="0"/>
        <w:jc w:val="both"/>
      </w:pPr>
      <w:r>
        <w:rPr>
          <w:rFonts w:ascii="Times New Roman"/>
          <w:b w:val="false"/>
          <w:i w:val="false"/>
          <w:color w:val="000000"/>
          <w:sz w:val="28"/>
        </w:rPr>
        <w:t xml:space="preserve">Общественный порядок   15,09        21,20        140,49      12,42   </w:t>
      </w:r>
    </w:p>
    <w:p>
      <w:pPr>
        <w:spacing w:after="0"/>
        <w:ind w:left="0"/>
        <w:jc w:val="both"/>
      </w:pPr>
      <w:r>
        <w:rPr>
          <w:rFonts w:ascii="Times New Roman"/>
          <w:b w:val="false"/>
          <w:i w:val="false"/>
          <w:color w:val="000000"/>
          <w:sz w:val="28"/>
        </w:rPr>
        <w:t xml:space="preserve">и безопасность </w:t>
      </w:r>
    </w:p>
    <w:p>
      <w:pPr>
        <w:spacing w:after="0"/>
        <w:ind w:left="0"/>
        <w:jc w:val="both"/>
      </w:pPr>
      <w:r>
        <w:rPr>
          <w:rFonts w:ascii="Times New Roman"/>
          <w:b w:val="false"/>
          <w:i w:val="false"/>
          <w:color w:val="000000"/>
          <w:sz w:val="28"/>
        </w:rPr>
        <w:t xml:space="preserve">Образование            53,58        11,08         20,68       6,49 </w:t>
      </w:r>
    </w:p>
    <w:p>
      <w:pPr>
        <w:spacing w:after="0"/>
        <w:ind w:left="0"/>
        <w:jc w:val="both"/>
      </w:pPr>
      <w:r>
        <w:rPr>
          <w:rFonts w:ascii="Times New Roman"/>
          <w:b w:val="false"/>
          <w:i w:val="false"/>
          <w:color w:val="000000"/>
          <w:sz w:val="28"/>
        </w:rPr>
        <w:t xml:space="preserve">Здравоохранение        34,75        33,87         97,47      19,84 </w:t>
      </w:r>
    </w:p>
    <w:p>
      <w:pPr>
        <w:spacing w:after="0"/>
        <w:ind w:left="0"/>
        <w:jc w:val="both"/>
      </w:pPr>
      <w:r>
        <w:rPr>
          <w:rFonts w:ascii="Times New Roman"/>
          <w:b w:val="false"/>
          <w:i w:val="false"/>
          <w:color w:val="000000"/>
          <w:sz w:val="28"/>
        </w:rPr>
        <w:t xml:space="preserve">Социальное              0,56         0,73        130,36       0,43  </w:t>
      </w:r>
    </w:p>
    <w:p>
      <w:pPr>
        <w:spacing w:after="0"/>
        <w:ind w:left="0"/>
        <w:jc w:val="both"/>
      </w:pPr>
      <w:r>
        <w:rPr>
          <w:rFonts w:ascii="Times New Roman"/>
          <w:b w:val="false"/>
          <w:i w:val="false"/>
          <w:color w:val="000000"/>
          <w:sz w:val="28"/>
        </w:rPr>
        <w:t xml:space="preserve">обеспечение </w:t>
      </w:r>
    </w:p>
    <w:p>
      <w:pPr>
        <w:spacing w:after="0"/>
        <w:ind w:left="0"/>
        <w:jc w:val="both"/>
      </w:pPr>
      <w:r>
        <w:rPr>
          <w:rFonts w:ascii="Times New Roman"/>
          <w:b w:val="false"/>
          <w:i w:val="false"/>
          <w:color w:val="000000"/>
          <w:sz w:val="28"/>
        </w:rPr>
        <w:t xml:space="preserve">и социальная помощь </w:t>
      </w:r>
    </w:p>
    <w:p>
      <w:pPr>
        <w:spacing w:after="0"/>
        <w:ind w:left="0"/>
        <w:jc w:val="both"/>
      </w:pPr>
      <w:r>
        <w:rPr>
          <w:rFonts w:ascii="Times New Roman"/>
          <w:b w:val="false"/>
          <w:i w:val="false"/>
          <w:color w:val="000000"/>
          <w:sz w:val="28"/>
        </w:rPr>
        <w:t xml:space="preserve">Топливно-               2,64         1,05         39,77       0,61  </w:t>
      </w:r>
    </w:p>
    <w:p>
      <w:pPr>
        <w:spacing w:after="0"/>
        <w:ind w:left="0"/>
        <w:jc w:val="both"/>
      </w:pPr>
      <w:r>
        <w:rPr>
          <w:rFonts w:ascii="Times New Roman"/>
          <w:b w:val="false"/>
          <w:i w:val="false"/>
          <w:color w:val="000000"/>
          <w:sz w:val="28"/>
        </w:rPr>
        <w:t xml:space="preserve">энергетический </w:t>
      </w:r>
    </w:p>
    <w:p>
      <w:pPr>
        <w:spacing w:after="0"/>
        <w:ind w:left="0"/>
        <w:jc w:val="both"/>
      </w:pPr>
      <w:r>
        <w:rPr>
          <w:rFonts w:ascii="Times New Roman"/>
          <w:b w:val="false"/>
          <w:i w:val="false"/>
          <w:color w:val="000000"/>
          <w:sz w:val="28"/>
        </w:rPr>
        <w:t xml:space="preserve">комплекс </w:t>
      </w:r>
    </w:p>
    <w:p>
      <w:pPr>
        <w:spacing w:after="0"/>
        <w:ind w:left="0"/>
        <w:jc w:val="both"/>
      </w:pPr>
      <w:r>
        <w:rPr>
          <w:rFonts w:ascii="Times New Roman"/>
          <w:b w:val="false"/>
          <w:i w:val="false"/>
          <w:color w:val="000000"/>
          <w:sz w:val="28"/>
        </w:rPr>
        <w:t xml:space="preserve">Сельское хозяйство     21,51        12,40         57,65       7,26   </w:t>
      </w:r>
    </w:p>
    <w:p>
      <w:pPr>
        <w:spacing w:after="0"/>
        <w:ind w:left="0"/>
        <w:jc w:val="both"/>
      </w:pPr>
      <w:r>
        <w:rPr>
          <w:rFonts w:ascii="Times New Roman"/>
          <w:b w:val="false"/>
          <w:i w:val="false"/>
          <w:color w:val="000000"/>
          <w:sz w:val="28"/>
        </w:rPr>
        <w:t xml:space="preserve">Водное хозяйство       11,55         5,90         51,08       3,46 </w:t>
      </w:r>
    </w:p>
    <w:p>
      <w:pPr>
        <w:spacing w:after="0"/>
        <w:ind w:left="0"/>
        <w:jc w:val="both"/>
      </w:pPr>
      <w:r>
        <w:rPr>
          <w:rFonts w:ascii="Times New Roman"/>
          <w:b w:val="false"/>
          <w:i w:val="false"/>
          <w:color w:val="000000"/>
          <w:sz w:val="28"/>
        </w:rPr>
        <w:t xml:space="preserve">Промышленность,         2,93         1,06         36,11       0,62 </w:t>
      </w:r>
    </w:p>
    <w:p>
      <w:pPr>
        <w:spacing w:after="0"/>
        <w:ind w:left="0"/>
        <w:jc w:val="both"/>
      </w:pPr>
      <w:r>
        <w:rPr>
          <w:rFonts w:ascii="Times New Roman"/>
          <w:b w:val="false"/>
          <w:i w:val="false"/>
          <w:color w:val="000000"/>
          <w:sz w:val="28"/>
        </w:rPr>
        <w:t xml:space="preserve">строительство и </w:t>
      </w:r>
    </w:p>
    <w:p>
      <w:pPr>
        <w:spacing w:after="0"/>
        <w:ind w:left="0"/>
        <w:jc w:val="both"/>
      </w:pPr>
      <w:r>
        <w:rPr>
          <w:rFonts w:ascii="Times New Roman"/>
          <w:b w:val="false"/>
          <w:i w:val="false"/>
          <w:color w:val="000000"/>
          <w:sz w:val="28"/>
        </w:rPr>
        <w:t xml:space="preserve">недропользование </w:t>
      </w:r>
    </w:p>
    <w:p>
      <w:pPr>
        <w:spacing w:after="0"/>
        <w:ind w:left="0"/>
        <w:jc w:val="both"/>
      </w:pPr>
      <w:r>
        <w:rPr>
          <w:rFonts w:ascii="Times New Roman"/>
          <w:b w:val="false"/>
          <w:i w:val="false"/>
          <w:color w:val="000000"/>
          <w:sz w:val="28"/>
        </w:rPr>
        <w:t xml:space="preserve">Транспорт и связь      99,70        74,60         74,82      43,69  </w:t>
      </w:r>
    </w:p>
    <w:p>
      <w:pPr>
        <w:spacing w:after="0"/>
        <w:ind w:left="0"/>
        <w:jc w:val="both"/>
      </w:pPr>
      <w:r>
        <w:rPr>
          <w:rFonts w:ascii="Times New Roman"/>
          <w:b w:val="false"/>
          <w:i w:val="false"/>
          <w:color w:val="000000"/>
          <w:sz w:val="28"/>
        </w:rPr>
        <w:t xml:space="preserve">ВСЕГО                 266,24       170,74         64,13     100,00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Первоначально перечень содержал 7 проектов, из которых по двум проектам государственные гарантии Республики Казахстан были предоставлены до 1999 года, а именно, "Модернизация сети телекоммуникаций Алматинской области" и "Развитие среднего и малого бизнеса в Казахстане". </w:t>
      </w:r>
      <w:r>
        <w:br/>
      </w:r>
      <w:r>
        <w:rPr>
          <w:rFonts w:ascii="Times New Roman"/>
          <w:b w:val="false"/>
          <w:i w:val="false"/>
          <w:color w:val="000000"/>
          <w:sz w:val="28"/>
        </w:rPr>
        <w:t>
      По пяти проектам предусматривалось предоставление в 1999 году государственных гарантий Республики Казахстан на общую сумму 395 млн. долларов США. На основании постановления Правительства Республики Казахстан от 15 июля 1999 года N 989 </w:t>
      </w:r>
      <w:r>
        <w:rPr>
          <w:rFonts w:ascii="Times New Roman"/>
          <w:b w:val="false"/>
          <w:i w:val="false"/>
          <w:color w:val="000000"/>
          <w:sz w:val="28"/>
        </w:rPr>
        <w:t xml:space="preserve">P990989_ </w:t>
      </w:r>
      <w:r>
        <w:rPr>
          <w:rFonts w:ascii="Times New Roman"/>
          <w:b w:val="false"/>
          <w:i w:val="false"/>
          <w:color w:val="000000"/>
          <w:sz w:val="28"/>
        </w:rPr>
        <w:t xml:space="preserve"> в Перечень дополнительно включен проект "Реабилитация Узеньского нефтяного месторождения". </w:t>
      </w:r>
      <w:r>
        <w:br/>
      </w:r>
      <w:r>
        <w:rPr>
          <w:rFonts w:ascii="Times New Roman"/>
          <w:b w:val="false"/>
          <w:i w:val="false"/>
          <w:color w:val="000000"/>
          <w:sz w:val="28"/>
        </w:rPr>
        <w:t xml:space="preserve">
      Фактически в 1999 году выданы государственные гарантии Республики Казахстан по 5 проектам в объеме 403 млн. долларов США, в т.ч.: </w:t>
      </w:r>
      <w:r>
        <w:br/>
      </w:r>
      <w:r>
        <w:rPr>
          <w:rFonts w:ascii="Times New Roman"/>
          <w:b w:val="false"/>
          <w:i w:val="false"/>
          <w:color w:val="000000"/>
          <w:sz w:val="28"/>
        </w:rPr>
        <w:t xml:space="preserve">
      "Реабилитация сетей электропередач" - 185 млн. долларов США; </w:t>
      </w:r>
      <w:r>
        <w:br/>
      </w:r>
      <w:r>
        <w:rPr>
          <w:rFonts w:ascii="Times New Roman"/>
          <w:b w:val="false"/>
          <w:i w:val="false"/>
          <w:color w:val="000000"/>
          <w:sz w:val="28"/>
        </w:rPr>
        <w:t xml:space="preserve">
      "Реабилитация Узеньского нефтяного месторождения" - 109 млн. долларов США; </w:t>
      </w:r>
      <w:r>
        <w:br/>
      </w:r>
      <w:r>
        <w:rPr>
          <w:rFonts w:ascii="Times New Roman"/>
          <w:b w:val="false"/>
          <w:i w:val="false"/>
          <w:color w:val="000000"/>
          <w:sz w:val="28"/>
        </w:rPr>
        <w:t xml:space="preserve">
      "Развитие объектов Астаны" - 8 млн. долларов США; </w:t>
      </w:r>
      <w:r>
        <w:br/>
      </w:r>
      <w:r>
        <w:rPr>
          <w:rFonts w:ascii="Times New Roman"/>
          <w:b w:val="false"/>
          <w:i w:val="false"/>
          <w:color w:val="000000"/>
          <w:sz w:val="28"/>
        </w:rPr>
        <w:t xml:space="preserve">
      "Приобретение воздушных судов" - 36 млн. долларов США; </w:t>
      </w:r>
      <w:r>
        <w:br/>
      </w:r>
      <w:r>
        <w:rPr>
          <w:rFonts w:ascii="Times New Roman"/>
          <w:b w:val="false"/>
          <w:i w:val="false"/>
          <w:color w:val="000000"/>
          <w:sz w:val="28"/>
        </w:rPr>
        <w:t xml:space="preserve">
      "Проект технического содержания путей и коммерциализации РГП "Казакстан темiр жолы" - 65 млн. долларов США. </w:t>
      </w:r>
      <w:r>
        <w:br/>
      </w:r>
      <w:r>
        <w:rPr>
          <w:rFonts w:ascii="Times New Roman"/>
          <w:b w:val="false"/>
          <w:i w:val="false"/>
          <w:color w:val="000000"/>
          <w:sz w:val="28"/>
        </w:rPr>
        <w:t xml:space="preserve">
      Из 6 проектов, планируемых к финансированию за счет грантов финансовой помощи в рамках ПГИ на 1999-2001 годы, в 1999 году реализован только один. Это проект Международного Банка Реконструкции и Развития "Улучшение продуктивности, рентабельности и стабильности производства пшеницы в Казахстане" на сумму 400 тыс. долларов США. </w:t>
      </w:r>
      <w:r>
        <w:br/>
      </w:r>
      <w:r>
        <w:rPr>
          <w:rFonts w:ascii="Times New Roman"/>
          <w:b w:val="false"/>
          <w:i w:val="false"/>
          <w:color w:val="000000"/>
          <w:sz w:val="28"/>
        </w:rPr>
        <w:t xml:space="preserve">
      Предоставление грантов Правительства Японии было запланировано на 1999 финансовый год Японии. Реализация проектов "Поставка оборудования для больниц г. Астана" и "Поставка оборудования для Казахской Государственной консерватории им. Курмангазы" осуществлялась в 2000 году. </w:t>
      </w:r>
      <w:r>
        <w:br/>
      </w:r>
      <w:r>
        <w:rPr>
          <w:rFonts w:ascii="Times New Roman"/>
          <w:b w:val="false"/>
          <w:i w:val="false"/>
          <w:color w:val="000000"/>
          <w:sz w:val="28"/>
        </w:rPr>
        <w:t xml:space="preserve">
      В целом следует отметить слабое исполнение ПГИ на 1999-2001 годы в 1999 году. К основным недостаткам, выявленным в процессе работы над ПГИ на 1999-2001 годы, относятся недостаточное финансирование инвестиционных проектов из республиканского бюджета и в ряде случаев связанные с этим задержки в финансировании из внешних источников. Вторым сдерживающим фактором при внедрении высокоэффективной системы формирования, отбора и реализации проектов, а также осуществления прогноза возможностей республиканского бюджета по финансированию ПГИ в последующие годы, явилась низкая степень взаимодействия государственных органов, вовлеченных в процесс разработки и реализации ПГИ. </w:t>
      </w:r>
      <w:r>
        <w:br/>
      </w:r>
      <w:r>
        <w:rPr>
          <w:rFonts w:ascii="Times New Roman"/>
          <w:b w:val="false"/>
          <w:i w:val="false"/>
          <w:color w:val="000000"/>
          <w:sz w:val="28"/>
        </w:rPr>
        <w:t xml:space="preserve">
      В целях повышения эффективности реализации ПГИ необходимо совершенствование системы мониторинга реализации инвестиционных проектов, с одной стороны, и процедур отбора и подготовки проектов для включения в ПГИ, с другой. В данном направлении в 2000 году были разработаны и утверждены Правила осуществления мониторинга реализации проектов, включенных в ПГИ, и Правила оценки эффективности проектов, входящих в состав ПГИ. </w:t>
      </w:r>
      <w:r>
        <w:br/>
      </w:r>
      <w:r>
        <w:rPr>
          <w:rFonts w:ascii="Times New Roman"/>
          <w:b w:val="false"/>
          <w:i w:val="false"/>
          <w:color w:val="000000"/>
          <w:sz w:val="28"/>
        </w:rPr>
        <w:t xml:space="preserve">
      Кроме того, необходимо более глубокое взаимодействие процесса разработки ПГИ с бюджетным процессом. Роль ПГИ, как одного из инструментов подготовки республиканского бюджета, должна быть существенно повышена. ПГИ, как часть индикативного плана социально-экономического развития Республики Казахстан, содержит сведения о прогнозируемых объемах финансирования действующих и новых инвестиционных проектов, которые используются при формировании бюджетных показателей на планируемый год. </w:t>
      </w:r>
      <w:r>
        <w:br/>
      </w:r>
      <w:r>
        <w:rPr>
          <w:rFonts w:ascii="Times New Roman"/>
          <w:b w:val="false"/>
          <w:i w:val="false"/>
          <w:color w:val="000000"/>
          <w:sz w:val="28"/>
        </w:rPr>
        <w:t xml:space="preserve">
      Использование при разработке республиканского бюджета показателей ПГИ, базирующихся на результатах мониторинга проектов, позволит более точно планировать объемы финансирования проектов как за счет средств республиканского бюджета, так и из внешних источников.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текущей экономической ситуации </w:t>
      </w:r>
    </w:p>
    <w:bookmarkEnd w:id="9"/>
    <w:bookmarkStart w:name="z11" w:id="10"/>
    <w:p>
      <w:pPr>
        <w:spacing w:after="0"/>
        <w:ind w:left="0"/>
        <w:jc w:val="both"/>
      </w:pPr>
      <w:r>
        <w:rPr>
          <w:rFonts w:ascii="Times New Roman"/>
          <w:b w:val="false"/>
          <w:i w:val="false"/>
          <w:color w:val="000000"/>
          <w:sz w:val="28"/>
        </w:rPr>
        <w:t xml:space="preserve">
      В 1999 году на финансовую ситуацию в Казахстане продолжал оказывать негативное влияние финансовый кризис в ряде стран мира и особенно в России. Падение мировых цен на сырье и значительная девальвация валют в странах - торговых партнерах ухудшили внешнеторговые условия. </w:t>
      </w:r>
      <w:r>
        <w:br/>
      </w:r>
      <w:r>
        <w:rPr>
          <w:rFonts w:ascii="Times New Roman"/>
          <w:b w:val="false"/>
          <w:i w:val="false"/>
          <w:color w:val="000000"/>
          <w:sz w:val="28"/>
        </w:rPr>
        <w:t xml:space="preserve">
      Спад производства в основных отраслях экономики, имевший место со второй половины 1998 года по I полугодие 1999 года, оказывал негативное влияние на динамику валового внутреннего продукта в I полугодии 1999 года. Оживление промышленного и сельскохозяйственного производства в III-IV кварталах 1999 года позитивно сказалось на уровне ВВП в целом по году. Со второй половины 1999 года в экономике Казахстана происходит поступательное увеличение объемов производства во всех отраслях реального сектора экономики. По итогам 1999 года ВВП возрос по сравнению с 1998 годом на 1,7%. </w:t>
      </w:r>
      <w:r>
        <w:br/>
      </w:r>
      <w:r>
        <w:rPr>
          <w:rFonts w:ascii="Times New Roman"/>
          <w:b w:val="false"/>
          <w:i w:val="false"/>
          <w:color w:val="000000"/>
          <w:sz w:val="28"/>
        </w:rPr>
        <w:t xml:space="preserve">
      За 1999 год объем производства промышленной продукции возрос на 2,2%. В сельском хозяйстве прирост валовой добавленной стоимости составил 28,9%. Выпуск продукции в других базовых отраслях экономики по сравнению с прошлым годом составил: в капитальном строительстве - 107,9%, на транспорте - 98,8%, в связи - 104,8%. Инвестиции в основной капитал в реальном выражении также были положительными, прирост которых сложился на уровне 7,9%. </w:t>
      </w:r>
      <w:r>
        <w:br/>
      </w:r>
      <w:r>
        <w:rPr>
          <w:rFonts w:ascii="Times New Roman"/>
          <w:b w:val="false"/>
          <w:i w:val="false"/>
          <w:color w:val="000000"/>
          <w:sz w:val="28"/>
        </w:rPr>
        <w:t xml:space="preserve">
      Положительные тенденции роста экономики продолжаются и в 2000 году. По оценке, в 2000 году прирост ВВП по сравнению с 1999 годом составит 5%. Объем промышленного производства возрастет на 8%, инвестиций в основной капитал - на 15%.     </w:t>
      </w:r>
    </w:p>
    <w:bookmarkEnd w:id="10"/>
    <w:p>
      <w:pPr>
        <w:spacing w:after="0"/>
        <w:ind w:left="0"/>
        <w:jc w:val="both"/>
      </w:pPr>
      <w:r>
        <w:rPr>
          <w:rFonts w:ascii="Times New Roman"/>
          <w:b w:val="false"/>
          <w:i w:val="false"/>
          <w:color w:val="000000"/>
          <w:sz w:val="28"/>
        </w:rPr>
        <w:t xml:space="preserve">      Таблица 2. Прогноз основных макроэкономических показателей Республики </w:t>
      </w:r>
      <w:r>
        <w:br/>
      </w:r>
      <w:r>
        <w:rPr>
          <w:rFonts w:ascii="Times New Roman"/>
          <w:b w:val="false"/>
          <w:i w:val="false"/>
          <w:color w:val="000000"/>
          <w:sz w:val="28"/>
        </w:rPr>
        <w:t xml:space="preserve">
                Казахстан на 2000-2002 годы (в соответствии              </w:t>
      </w:r>
      <w:r>
        <w:br/>
      </w:r>
      <w:r>
        <w:rPr>
          <w:rFonts w:ascii="Times New Roman"/>
          <w:b w:val="false"/>
          <w:i w:val="false"/>
          <w:color w:val="000000"/>
          <w:sz w:val="28"/>
        </w:rPr>
        <w:t xml:space="preserve">
                постановлением Правительства Республики Казахстан от 19    </w:t>
      </w:r>
      <w:r>
        <w:br/>
      </w:r>
      <w:r>
        <w:rPr>
          <w:rFonts w:ascii="Times New Roman"/>
          <w:b w:val="false"/>
          <w:i w:val="false"/>
          <w:color w:val="000000"/>
          <w:sz w:val="28"/>
        </w:rPr>
        <w:t>
                сентября 2000 года N 1410  </w:t>
      </w:r>
      <w:r>
        <w:rPr>
          <w:rFonts w:ascii="Times New Roman"/>
          <w:b w:val="false"/>
          <w:i w:val="false"/>
          <w:color w:val="000000"/>
          <w:sz w:val="28"/>
        </w:rPr>
        <w:t xml:space="preserve">P001410_ </w:t>
      </w:r>
      <w:r>
        <w:rPr>
          <w:rFonts w:ascii="Times New Roman"/>
          <w:b w:val="false"/>
          <w:i w:val="false"/>
          <w:color w:val="000000"/>
          <w:sz w:val="28"/>
        </w:rPr>
        <w:t xml:space="preserve">  "О внесении изменений в </w:t>
      </w:r>
      <w:r>
        <w:br/>
      </w:r>
      <w:r>
        <w:rPr>
          <w:rFonts w:ascii="Times New Roman"/>
          <w:b w:val="false"/>
          <w:i w:val="false"/>
          <w:color w:val="000000"/>
          <w:sz w:val="28"/>
        </w:rPr>
        <w:t xml:space="preserve">
                постановление Правительства Республики Казахстан от 15 мая </w:t>
      </w:r>
      <w:r>
        <w:br/>
      </w:r>
      <w:r>
        <w:rPr>
          <w:rFonts w:ascii="Times New Roman"/>
          <w:b w:val="false"/>
          <w:i w:val="false"/>
          <w:color w:val="000000"/>
          <w:sz w:val="28"/>
        </w:rPr>
        <w:t>
                2000 года N 722  </w:t>
      </w:r>
      <w:r>
        <w:rPr>
          <w:rFonts w:ascii="Times New Roman"/>
          <w:b w:val="false"/>
          <w:i w:val="false"/>
          <w:color w:val="000000"/>
          <w:sz w:val="28"/>
        </w:rPr>
        <w:t xml:space="preserve">P000722_ </w:t>
      </w:r>
      <w:r>
        <w:rPr>
          <w:rFonts w:ascii="Times New Roman"/>
          <w:b w:val="false"/>
          <w:i w:val="false"/>
          <w:color w:val="000000"/>
          <w:sz w:val="28"/>
        </w:rPr>
        <w:t xml:space="preserve">  "О параметрах индикативного плана </w:t>
      </w:r>
      <w:r>
        <w:br/>
      </w:r>
      <w:r>
        <w:rPr>
          <w:rFonts w:ascii="Times New Roman"/>
          <w:b w:val="false"/>
          <w:i w:val="false"/>
          <w:color w:val="000000"/>
          <w:sz w:val="28"/>
        </w:rPr>
        <w:t xml:space="preserve">
                социально-экономического развития Республики Казахстан на  </w:t>
      </w:r>
      <w:r>
        <w:br/>
      </w:r>
      <w:r>
        <w:rPr>
          <w:rFonts w:ascii="Times New Roman"/>
          <w:b w:val="false"/>
          <w:i w:val="false"/>
          <w:color w:val="000000"/>
          <w:sz w:val="28"/>
        </w:rPr>
        <w:t xml:space="preserve">
                2001-2003 годы") </w:t>
      </w:r>
    </w:p>
    <w:p>
      <w:pPr>
        <w:spacing w:after="0"/>
        <w:ind w:left="0"/>
        <w:jc w:val="both"/>
      </w:pPr>
      <w:r>
        <w:rPr>
          <w:rFonts w:ascii="Times New Roman"/>
          <w:b w:val="false"/>
          <w:i w:val="false"/>
          <w:color w:val="000000"/>
          <w:sz w:val="28"/>
        </w:rPr>
        <w:t xml:space="preserve">   Наименование                  2000 год    2001 год   2002 год  </w:t>
      </w:r>
    </w:p>
    <w:p>
      <w:pPr>
        <w:spacing w:after="0"/>
        <w:ind w:left="0"/>
        <w:jc w:val="both"/>
      </w:pPr>
      <w:r>
        <w:rPr>
          <w:rFonts w:ascii="Times New Roman"/>
          <w:b w:val="false"/>
          <w:i w:val="false"/>
          <w:color w:val="000000"/>
          <w:sz w:val="28"/>
        </w:rPr>
        <w:t xml:space="preserve">     ВВП                 </w:t>
      </w:r>
    </w:p>
    <w:p>
      <w:pPr>
        <w:spacing w:after="0"/>
        <w:ind w:left="0"/>
        <w:jc w:val="both"/>
      </w:pPr>
      <w:r>
        <w:rPr>
          <w:rFonts w:ascii="Times New Roman"/>
          <w:b w:val="false"/>
          <w:i w:val="false"/>
          <w:color w:val="000000"/>
          <w:sz w:val="28"/>
        </w:rPr>
        <w:t xml:space="preserve">в млрд. тенге                    2289,0      2535,0     2848,0 </w:t>
      </w:r>
    </w:p>
    <w:p>
      <w:pPr>
        <w:spacing w:after="0"/>
        <w:ind w:left="0"/>
        <w:jc w:val="both"/>
      </w:pPr>
      <w:r>
        <w:rPr>
          <w:rFonts w:ascii="Times New Roman"/>
          <w:b w:val="false"/>
          <w:i w:val="false"/>
          <w:color w:val="000000"/>
          <w:sz w:val="28"/>
        </w:rPr>
        <w:t xml:space="preserve">в реальном выражении, в %         105,0       104,0      107,0 </w:t>
      </w:r>
    </w:p>
    <w:p>
      <w:pPr>
        <w:spacing w:after="0"/>
        <w:ind w:left="0"/>
        <w:jc w:val="both"/>
      </w:pPr>
      <w:r>
        <w:rPr>
          <w:rFonts w:ascii="Times New Roman"/>
          <w:b w:val="false"/>
          <w:i w:val="false"/>
          <w:color w:val="000000"/>
          <w:sz w:val="28"/>
        </w:rPr>
        <w:t xml:space="preserve">Индекс потребительских цен, в %   </w:t>
      </w:r>
    </w:p>
    <w:p>
      <w:pPr>
        <w:spacing w:after="0"/>
        <w:ind w:left="0"/>
        <w:jc w:val="both"/>
      </w:pPr>
      <w:r>
        <w:rPr>
          <w:rFonts w:ascii="Times New Roman"/>
          <w:b w:val="false"/>
          <w:i w:val="false"/>
          <w:color w:val="000000"/>
          <w:sz w:val="28"/>
        </w:rPr>
        <w:t xml:space="preserve">на конец года                       8,5         5,5        4,9 </w:t>
      </w:r>
    </w:p>
    <w:p>
      <w:pPr>
        <w:spacing w:after="0"/>
        <w:ind w:left="0"/>
        <w:jc w:val="both"/>
      </w:pPr>
      <w:r>
        <w:rPr>
          <w:rFonts w:ascii="Times New Roman"/>
          <w:b w:val="false"/>
          <w:i w:val="false"/>
          <w:color w:val="000000"/>
          <w:sz w:val="28"/>
        </w:rPr>
        <w:t xml:space="preserve">в среднем за год                   13,0         6,9        5,2 </w:t>
      </w:r>
    </w:p>
    <w:p>
      <w:pPr>
        <w:spacing w:after="0"/>
        <w:ind w:left="0"/>
        <w:jc w:val="both"/>
      </w:pPr>
      <w:r>
        <w:rPr>
          <w:rFonts w:ascii="Times New Roman"/>
          <w:b w:val="false"/>
          <w:i w:val="false"/>
          <w:color w:val="000000"/>
          <w:sz w:val="28"/>
        </w:rPr>
        <w:t xml:space="preserve">Курс тенге к доллару США </w:t>
      </w:r>
    </w:p>
    <w:p>
      <w:pPr>
        <w:spacing w:after="0"/>
        <w:ind w:left="0"/>
        <w:jc w:val="both"/>
      </w:pPr>
      <w:r>
        <w:rPr>
          <w:rFonts w:ascii="Times New Roman"/>
          <w:b w:val="false"/>
          <w:i w:val="false"/>
          <w:color w:val="000000"/>
          <w:sz w:val="28"/>
        </w:rPr>
        <w:t xml:space="preserve">на конец года                     148,0        156,1      163,8   </w:t>
      </w:r>
    </w:p>
    <w:p>
      <w:pPr>
        <w:spacing w:after="0"/>
        <w:ind w:left="0"/>
        <w:jc w:val="both"/>
      </w:pPr>
      <w:r>
        <w:rPr>
          <w:rFonts w:ascii="Times New Roman"/>
          <w:b w:val="false"/>
          <w:i w:val="false"/>
          <w:color w:val="000000"/>
          <w:sz w:val="28"/>
        </w:rPr>
        <w:t xml:space="preserve">в среднем за год                  143,3        152,7      160,0 </w:t>
      </w:r>
    </w:p>
    <w:p>
      <w:pPr>
        <w:spacing w:after="0"/>
        <w:ind w:left="0"/>
        <w:jc w:val="both"/>
      </w:pPr>
      <w:r>
        <w:rPr>
          <w:rFonts w:ascii="Times New Roman"/>
          <w:b w:val="false"/>
          <w:i w:val="false"/>
          <w:color w:val="000000"/>
          <w:sz w:val="28"/>
        </w:rPr>
        <w:t xml:space="preserve">Объем промышленной продукции в %  108,0        108,0      110,0 </w:t>
      </w:r>
    </w:p>
    <w:p>
      <w:pPr>
        <w:spacing w:after="0"/>
        <w:ind w:left="0"/>
        <w:jc w:val="both"/>
      </w:pPr>
      <w:r>
        <w:rPr>
          <w:rFonts w:ascii="Times New Roman"/>
          <w:b w:val="false"/>
          <w:i w:val="false"/>
          <w:color w:val="000000"/>
          <w:sz w:val="28"/>
        </w:rPr>
        <w:t xml:space="preserve">к предыдущему году </w:t>
      </w:r>
    </w:p>
    <w:p>
      <w:pPr>
        <w:spacing w:after="0"/>
        <w:ind w:left="0"/>
        <w:jc w:val="both"/>
      </w:pPr>
      <w:r>
        <w:rPr>
          <w:rFonts w:ascii="Times New Roman"/>
          <w:b w:val="false"/>
          <w:i w:val="false"/>
          <w:color w:val="000000"/>
          <w:sz w:val="28"/>
        </w:rPr>
        <w:t xml:space="preserve">Объем валовой продукции сельского  93,1        100,6      100,6  </w:t>
      </w:r>
    </w:p>
    <w:p>
      <w:pPr>
        <w:spacing w:after="0"/>
        <w:ind w:left="0"/>
        <w:jc w:val="both"/>
      </w:pPr>
      <w:r>
        <w:rPr>
          <w:rFonts w:ascii="Times New Roman"/>
          <w:b w:val="false"/>
          <w:i w:val="false"/>
          <w:color w:val="000000"/>
          <w:sz w:val="28"/>
        </w:rPr>
        <w:t xml:space="preserve">хозяйства, в % предыдущему году </w:t>
      </w:r>
    </w:p>
    <w:p>
      <w:pPr>
        <w:spacing w:after="0"/>
        <w:ind w:left="0"/>
        <w:jc w:val="both"/>
      </w:pPr>
      <w:r>
        <w:rPr>
          <w:rFonts w:ascii="Times New Roman"/>
          <w:b w:val="false"/>
          <w:i w:val="false"/>
          <w:color w:val="000000"/>
          <w:sz w:val="28"/>
        </w:rPr>
        <w:t xml:space="preserve">Инвестиции в основной капитал,    115,0        122,0      120,0 </w:t>
      </w:r>
    </w:p>
    <w:p>
      <w:pPr>
        <w:spacing w:after="0"/>
        <w:ind w:left="0"/>
        <w:jc w:val="both"/>
      </w:pPr>
      <w:r>
        <w:rPr>
          <w:rFonts w:ascii="Times New Roman"/>
          <w:b w:val="false"/>
          <w:i w:val="false"/>
          <w:color w:val="000000"/>
          <w:sz w:val="28"/>
        </w:rPr>
        <w:t xml:space="preserve">реальное изменение, % </w:t>
      </w:r>
    </w:p>
    <w:p>
      <w:pPr>
        <w:spacing w:after="0"/>
        <w:ind w:left="0"/>
        <w:jc w:val="both"/>
      </w:pPr>
      <w:r>
        <w:rPr>
          <w:rFonts w:ascii="Times New Roman"/>
          <w:b w:val="false"/>
          <w:i w:val="false"/>
          <w:color w:val="000000"/>
          <w:sz w:val="28"/>
        </w:rPr>
        <w:t xml:space="preserve">Дефицит госбюджета, в % к ВВП       2,8          2,2        1,2 </w:t>
      </w:r>
    </w:p>
    <w:p>
      <w:pPr>
        <w:spacing w:after="0"/>
        <w:ind w:left="0"/>
        <w:jc w:val="both"/>
      </w:pPr>
      <w:r>
        <w:rPr>
          <w:rFonts w:ascii="Times New Roman"/>
          <w:b w:val="false"/>
          <w:i w:val="false"/>
          <w:color w:val="000000"/>
          <w:sz w:val="28"/>
        </w:rPr>
        <w:t xml:space="preserve">Экспорт товаров, млн.долларов    8781,0       8631,0     9020,0     </w:t>
      </w:r>
    </w:p>
    <w:p>
      <w:pPr>
        <w:spacing w:after="0"/>
        <w:ind w:left="0"/>
        <w:jc w:val="both"/>
      </w:pPr>
      <w:r>
        <w:rPr>
          <w:rFonts w:ascii="Times New Roman"/>
          <w:b w:val="false"/>
          <w:i w:val="false"/>
          <w:color w:val="000000"/>
          <w:sz w:val="28"/>
        </w:rPr>
        <w:t xml:space="preserve">США </w:t>
      </w:r>
    </w:p>
    <w:p>
      <w:pPr>
        <w:spacing w:after="0"/>
        <w:ind w:left="0"/>
        <w:jc w:val="both"/>
      </w:pPr>
      <w:r>
        <w:rPr>
          <w:rFonts w:ascii="Times New Roman"/>
          <w:b w:val="false"/>
          <w:i w:val="false"/>
          <w:color w:val="000000"/>
          <w:sz w:val="28"/>
        </w:rPr>
        <w:t xml:space="preserve">Импорт товаров, млн.долларов     6820,0       7258,0     7808,0 </w:t>
      </w:r>
    </w:p>
    <w:p>
      <w:pPr>
        <w:spacing w:after="0"/>
        <w:ind w:left="0"/>
        <w:jc w:val="both"/>
      </w:pPr>
      <w:r>
        <w:rPr>
          <w:rFonts w:ascii="Times New Roman"/>
          <w:b w:val="false"/>
          <w:i w:val="false"/>
          <w:color w:val="000000"/>
          <w:sz w:val="28"/>
        </w:rPr>
        <w:t xml:space="preserve">США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Экономический рост в 2000 году происходит в обстановке относительно низкого уровня инфляции и является результатом конструктивной работы Правительства Республики Казахстан и Национального Банка Республики Казахстан по обеспечению макроэкономической стабилизации. Уровень монетизации экономики к концу 2000 года составит 15,3% от ВВП. Происходит рост валовых и чистых золотовалютных активов Национального Банка Республики Казахстан, а также депозитов в банковской системе. Продолжается работа по улучшению качества кредитного портфеля банков. Наряду с уменьшением количества банковских учреждений сохраняется устойчивая тенденция роста капитализации банков. </w:t>
      </w:r>
      <w:r>
        <w:br/>
      </w:r>
      <w:r>
        <w:rPr>
          <w:rFonts w:ascii="Times New Roman"/>
          <w:b w:val="false"/>
          <w:i w:val="false"/>
          <w:color w:val="000000"/>
          <w:sz w:val="28"/>
        </w:rPr>
        <w:t xml:space="preserve">
      Улучшение конъюнктуры мировых товарных рынков и возобновление экономического роста мировой экономики, а также девальвация тенге способствовали увеличению доходной части государственного бюджета. Включение всех государственных внебюджетных фондов в состав государственного бюджета, четкое законодательное разделение источников доходов и статей расходов между республиканским и местными бюджетами, а также ликвидация трех специальных экономических зон позволили мобилизовать поступления в государственный бюджет. Наряду с ростом производства наблюдается также улучшение в области исполнения государственного бюджета. Объем поступлений в государственный бюджет за 2000 год улучшился по сравнению с 1999 годом и по оценке составит 22,1% от ВВП. </w:t>
      </w:r>
    </w:p>
    <w:p>
      <w:pPr>
        <w:spacing w:after="0"/>
        <w:ind w:left="0"/>
        <w:jc w:val="both"/>
      </w:pPr>
      <w:r>
        <w:rPr>
          <w:rFonts w:ascii="Times New Roman"/>
          <w:b/>
          <w:i w:val="false"/>
          <w:color w:val="000000"/>
          <w:sz w:val="28"/>
        </w:rPr>
        <w:t xml:space="preserve">           4. Приоритеты государственной инвестиционной политики  </w:t>
      </w:r>
    </w:p>
    <w:p>
      <w:pPr>
        <w:spacing w:after="0"/>
        <w:ind w:left="0"/>
        <w:jc w:val="both"/>
      </w:pPr>
      <w:r>
        <w:rPr>
          <w:rFonts w:ascii="Times New Roman"/>
          <w:b w:val="false"/>
          <w:i w:val="false"/>
          <w:color w:val="000000"/>
          <w:sz w:val="28"/>
        </w:rPr>
        <w:t xml:space="preserve">             Основными направлениями политики Правительства Республики Казахстан в области инвестиций как одного из решающих факторов экономического ростаопределены: </w:t>
      </w:r>
      <w:r>
        <w:br/>
      </w:r>
      <w:r>
        <w:rPr>
          <w:rFonts w:ascii="Times New Roman"/>
          <w:b w:val="false"/>
          <w:i w:val="false"/>
          <w:color w:val="000000"/>
          <w:sz w:val="28"/>
        </w:rPr>
        <w:t xml:space="preserve">
      повышение инвестиционной активности, </w:t>
      </w:r>
      <w:r>
        <w:br/>
      </w:r>
      <w:r>
        <w:rPr>
          <w:rFonts w:ascii="Times New Roman"/>
          <w:b w:val="false"/>
          <w:i w:val="false"/>
          <w:color w:val="000000"/>
          <w:sz w:val="28"/>
        </w:rPr>
        <w:t xml:space="preserve">
      выравнивание условий для иностранных и отечественных инвесторов, </w:t>
      </w:r>
      <w:r>
        <w:br/>
      </w:r>
      <w:r>
        <w:rPr>
          <w:rFonts w:ascii="Times New Roman"/>
          <w:b w:val="false"/>
          <w:i w:val="false"/>
          <w:color w:val="000000"/>
          <w:sz w:val="28"/>
        </w:rPr>
        <w:t xml:space="preserve">
      укрепление имиджа Казахстана на внешних рынках капиталов, </w:t>
      </w:r>
      <w:r>
        <w:br/>
      </w:r>
      <w:r>
        <w:rPr>
          <w:rFonts w:ascii="Times New Roman"/>
          <w:b w:val="false"/>
          <w:i w:val="false"/>
          <w:color w:val="000000"/>
          <w:sz w:val="28"/>
        </w:rPr>
        <w:t xml:space="preserve">
      рациональное и эффективное использование государственных инвестиций, </w:t>
      </w:r>
      <w:r>
        <w:br/>
      </w:r>
      <w:r>
        <w:rPr>
          <w:rFonts w:ascii="Times New Roman"/>
          <w:b w:val="false"/>
          <w:i w:val="false"/>
          <w:color w:val="000000"/>
          <w:sz w:val="28"/>
        </w:rPr>
        <w:t xml:space="preserve">
      увеличение притока частных инвестиций, </w:t>
      </w:r>
      <w:r>
        <w:br/>
      </w:r>
      <w:r>
        <w:rPr>
          <w:rFonts w:ascii="Times New Roman"/>
          <w:b w:val="false"/>
          <w:i w:val="false"/>
          <w:color w:val="000000"/>
          <w:sz w:val="28"/>
        </w:rPr>
        <w:t xml:space="preserve">
      совершенствование механизмов по привлечению и свободному переливанию частного капитала и сбережений населения. </w:t>
      </w:r>
    </w:p>
    <w:p>
      <w:pPr>
        <w:spacing w:after="0"/>
        <w:ind w:left="0"/>
        <w:jc w:val="both"/>
      </w:pPr>
      <w:r>
        <w:rPr>
          <w:rFonts w:ascii="Times New Roman"/>
          <w:b w:val="false"/>
          <w:i w:val="false"/>
          <w:color w:val="000000"/>
          <w:sz w:val="28"/>
        </w:rPr>
        <w:t xml:space="preserve">      Государственная инвестиционная политика будет сочетать методы прямого инвестирования за счет бюджетных средств и косвенного - путем улучшения общего инвестиционного климата и совершенствования нормативной правовой базы. </w:t>
      </w:r>
      <w:r>
        <w:br/>
      </w:r>
      <w:r>
        <w:rPr>
          <w:rFonts w:ascii="Times New Roman"/>
          <w:b w:val="false"/>
          <w:i w:val="false"/>
          <w:color w:val="000000"/>
          <w:sz w:val="28"/>
        </w:rPr>
        <w:t xml:space="preserve">
      Прямое государственное инвестирование осуществляется посредством формирования ПГИ. </w:t>
      </w:r>
      <w:r>
        <w:br/>
      </w:r>
      <w:r>
        <w:rPr>
          <w:rFonts w:ascii="Times New Roman"/>
          <w:b w:val="false"/>
          <w:i w:val="false"/>
          <w:color w:val="000000"/>
          <w:sz w:val="28"/>
        </w:rPr>
        <w:t xml:space="preserve">
      Приоритетными направлениями ПГИ на 2000-2002 годы определены: </w:t>
      </w:r>
      <w:r>
        <w:br/>
      </w:r>
      <w:r>
        <w:rPr>
          <w:rFonts w:ascii="Times New Roman"/>
          <w:b w:val="false"/>
          <w:i w:val="false"/>
          <w:color w:val="000000"/>
          <w:sz w:val="28"/>
        </w:rPr>
        <w:t xml:space="preserve">
      1. Укрепление и развитие инфраструктуры, прежде всего транспорта и водоснабжения; </w:t>
      </w:r>
      <w:r>
        <w:br/>
      </w:r>
      <w:r>
        <w:rPr>
          <w:rFonts w:ascii="Times New Roman"/>
          <w:b w:val="false"/>
          <w:i w:val="false"/>
          <w:color w:val="000000"/>
          <w:sz w:val="28"/>
        </w:rPr>
        <w:t xml:space="preserve">
      2. Поддержка реформ в социальной сфере и развитие человеческого потенциала; </w:t>
      </w:r>
      <w:r>
        <w:br/>
      </w:r>
      <w:r>
        <w:rPr>
          <w:rFonts w:ascii="Times New Roman"/>
          <w:b w:val="false"/>
          <w:i w:val="false"/>
          <w:color w:val="000000"/>
          <w:sz w:val="28"/>
        </w:rPr>
        <w:t xml:space="preserve">
      3. Экология; </w:t>
      </w:r>
      <w:r>
        <w:br/>
      </w:r>
      <w:r>
        <w:rPr>
          <w:rFonts w:ascii="Times New Roman"/>
          <w:b w:val="false"/>
          <w:i w:val="false"/>
          <w:color w:val="000000"/>
          <w:sz w:val="28"/>
        </w:rPr>
        <w:t xml:space="preserve">
      4. Институциональное укрепление органов государственного управления; </w:t>
      </w:r>
      <w:r>
        <w:br/>
      </w:r>
      <w:r>
        <w:rPr>
          <w:rFonts w:ascii="Times New Roman"/>
          <w:b w:val="false"/>
          <w:i w:val="false"/>
          <w:color w:val="000000"/>
          <w:sz w:val="28"/>
        </w:rPr>
        <w:t xml:space="preserve">
      5. Объекты общенационального значения; </w:t>
      </w:r>
      <w:r>
        <w:br/>
      </w:r>
      <w:r>
        <w:rPr>
          <w:rFonts w:ascii="Times New Roman"/>
          <w:b w:val="false"/>
          <w:i w:val="false"/>
          <w:color w:val="000000"/>
          <w:sz w:val="28"/>
        </w:rPr>
        <w:t xml:space="preserve">
      6. Поддержка отечественных товаропроизводителей, в том числе содействие развитию субъектов малого и среднего бизнеса; </w:t>
      </w:r>
      <w:r>
        <w:br/>
      </w:r>
      <w:r>
        <w:rPr>
          <w:rFonts w:ascii="Times New Roman"/>
          <w:b w:val="false"/>
          <w:i w:val="false"/>
          <w:color w:val="000000"/>
          <w:sz w:val="28"/>
        </w:rPr>
        <w:t xml:space="preserve">
      7. Развитие города Астаны. </w:t>
      </w:r>
      <w:r>
        <w:br/>
      </w:r>
      <w:r>
        <w:rPr>
          <w:rFonts w:ascii="Times New Roman"/>
          <w:b w:val="false"/>
          <w:i w:val="false"/>
          <w:color w:val="000000"/>
          <w:sz w:val="28"/>
        </w:rPr>
        <w:t xml:space="preserve">
      Систематизация проектов внутри перечней осуществляется в соответствии с классификацией, используемой в республиканском бюджете. </w:t>
      </w:r>
    </w:p>
    <w:p>
      <w:pPr>
        <w:spacing w:after="0"/>
        <w:ind w:left="0"/>
        <w:jc w:val="both"/>
      </w:pPr>
      <w:r>
        <w:rPr>
          <w:rFonts w:ascii="Times New Roman"/>
          <w:b w:val="false"/>
          <w:i w:val="false"/>
          <w:color w:val="000000"/>
          <w:sz w:val="28"/>
        </w:rPr>
        <w:t xml:space="preserve">      Таблица 3. Функциональная структура ПГИ, млн. долларов США </w:t>
      </w:r>
    </w:p>
    <w:p>
      <w:pPr>
        <w:spacing w:after="0"/>
        <w:ind w:left="0"/>
        <w:jc w:val="both"/>
      </w:pPr>
      <w:r>
        <w:rPr>
          <w:rFonts w:ascii="Times New Roman"/>
          <w:b w:val="false"/>
          <w:i w:val="false"/>
          <w:color w:val="000000"/>
          <w:sz w:val="28"/>
        </w:rPr>
        <w:t xml:space="preserve"> Сектор          Общая              Доля,         Доля,         Доля, </w:t>
      </w:r>
    </w:p>
    <w:p>
      <w:pPr>
        <w:spacing w:after="0"/>
        <w:ind w:left="0"/>
        <w:jc w:val="both"/>
      </w:pPr>
      <w:r>
        <w:rPr>
          <w:rFonts w:ascii="Times New Roman"/>
          <w:b w:val="false"/>
          <w:i w:val="false"/>
          <w:color w:val="000000"/>
          <w:sz w:val="28"/>
        </w:rPr>
        <w:t xml:space="preserve">                 стоимость  2000 г.   %   2001 г.  %    2002 г.   % </w:t>
      </w:r>
    </w:p>
    <w:p>
      <w:pPr>
        <w:spacing w:after="0"/>
        <w:ind w:left="0"/>
        <w:jc w:val="both"/>
      </w:pP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 xml:space="preserve">     Государственные  318,80     30,50   5,5   87,78   10,1  45,74   6,3   </w:t>
      </w:r>
    </w:p>
    <w:p>
      <w:pPr>
        <w:spacing w:after="0"/>
        <w:ind w:left="0"/>
        <w:jc w:val="both"/>
      </w:pPr>
      <w:r>
        <w:rPr>
          <w:rFonts w:ascii="Times New Roman"/>
          <w:b w:val="false"/>
          <w:i w:val="false"/>
          <w:color w:val="000000"/>
          <w:sz w:val="28"/>
        </w:rPr>
        <w:t xml:space="preserve">услуги общего </w:t>
      </w:r>
    </w:p>
    <w:p>
      <w:pPr>
        <w:spacing w:after="0"/>
        <w:ind w:left="0"/>
        <w:jc w:val="both"/>
      </w:pPr>
      <w:r>
        <w:rPr>
          <w:rFonts w:ascii="Times New Roman"/>
          <w:b w:val="false"/>
          <w:i w:val="false"/>
          <w:color w:val="000000"/>
          <w:sz w:val="28"/>
        </w:rPr>
        <w:t xml:space="preserve">характера </w:t>
      </w:r>
    </w:p>
    <w:p>
      <w:pPr>
        <w:spacing w:after="0"/>
        <w:ind w:left="0"/>
        <w:jc w:val="both"/>
      </w:pPr>
      <w:r>
        <w:rPr>
          <w:rFonts w:ascii="Times New Roman"/>
          <w:b w:val="false"/>
          <w:i w:val="false"/>
          <w:color w:val="000000"/>
          <w:sz w:val="28"/>
        </w:rPr>
        <w:t xml:space="preserve">Оборона           62,21      0,83   0,1   11,32    1,3  21,99   3,0 </w:t>
      </w:r>
    </w:p>
    <w:p>
      <w:pPr>
        <w:spacing w:after="0"/>
        <w:ind w:left="0"/>
        <w:jc w:val="both"/>
      </w:pPr>
      <w:r>
        <w:rPr>
          <w:rFonts w:ascii="Times New Roman"/>
          <w:b w:val="false"/>
          <w:i w:val="false"/>
          <w:color w:val="000000"/>
          <w:sz w:val="28"/>
        </w:rPr>
        <w:t xml:space="preserve">Общественный     188,29     36,30   6,5   24,31    2,8  25,93   3,6   </w:t>
      </w:r>
    </w:p>
    <w:p>
      <w:pPr>
        <w:spacing w:after="0"/>
        <w:ind w:left="0"/>
        <w:jc w:val="both"/>
      </w:pPr>
      <w:r>
        <w:rPr>
          <w:rFonts w:ascii="Times New Roman"/>
          <w:b w:val="false"/>
          <w:i w:val="false"/>
          <w:color w:val="000000"/>
          <w:sz w:val="28"/>
        </w:rPr>
        <w:t xml:space="preserve">порядок и </w:t>
      </w:r>
    </w:p>
    <w:p>
      <w:pPr>
        <w:spacing w:after="0"/>
        <w:ind w:left="0"/>
        <w:jc w:val="both"/>
      </w:pPr>
      <w:r>
        <w:rPr>
          <w:rFonts w:ascii="Times New Roman"/>
          <w:b w:val="false"/>
          <w:i w:val="false"/>
          <w:color w:val="000000"/>
          <w:sz w:val="28"/>
        </w:rPr>
        <w:t xml:space="preserve">безопасность </w:t>
      </w:r>
    </w:p>
    <w:p>
      <w:pPr>
        <w:spacing w:after="0"/>
        <w:ind w:left="0"/>
        <w:jc w:val="both"/>
      </w:pPr>
      <w:r>
        <w:rPr>
          <w:rFonts w:ascii="Times New Roman"/>
          <w:b w:val="false"/>
          <w:i w:val="false"/>
          <w:color w:val="000000"/>
          <w:sz w:val="28"/>
        </w:rPr>
        <w:t xml:space="preserve">Образование      137,46     12,98   2,3   26,73    3,1   5,94   0,8   </w:t>
      </w:r>
    </w:p>
    <w:p>
      <w:pPr>
        <w:spacing w:after="0"/>
        <w:ind w:left="0"/>
        <w:jc w:val="both"/>
      </w:pPr>
      <w:r>
        <w:rPr>
          <w:rFonts w:ascii="Times New Roman"/>
          <w:b w:val="false"/>
          <w:i w:val="false"/>
          <w:color w:val="000000"/>
          <w:sz w:val="28"/>
        </w:rPr>
        <w:t xml:space="preserve">Здравоохранение  182,90     28,57   5,1   41,25    4,8  17,10   2,4  </w:t>
      </w:r>
    </w:p>
    <w:p>
      <w:pPr>
        <w:spacing w:after="0"/>
        <w:ind w:left="0"/>
        <w:jc w:val="both"/>
      </w:pPr>
      <w:r>
        <w:rPr>
          <w:rFonts w:ascii="Times New Roman"/>
          <w:b w:val="false"/>
          <w:i w:val="false"/>
          <w:color w:val="000000"/>
          <w:sz w:val="28"/>
        </w:rPr>
        <w:t xml:space="preserve">Социальная        54,71      0,35   0,1    7,91    0,9   4,00   0,6 </w:t>
      </w:r>
    </w:p>
    <w:p>
      <w:pPr>
        <w:spacing w:after="0"/>
        <w:ind w:left="0"/>
        <w:jc w:val="both"/>
      </w:pPr>
      <w:r>
        <w:rPr>
          <w:rFonts w:ascii="Times New Roman"/>
          <w:b w:val="false"/>
          <w:i w:val="false"/>
          <w:color w:val="000000"/>
          <w:sz w:val="28"/>
        </w:rPr>
        <w:t xml:space="preserve">помощь и </w:t>
      </w:r>
    </w:p>
    <w:p>
      <w:pPr>
        <w:spacing w:after="0"/>
        <w:ind w:left="0"/>
        <w:jc w:val="both"/>
      </w:pPr>
      <w:r>
        <w:rPr>
          <w:rFonts w:ascii="Times New Roman"/>
          <w:b w:val="false"/>
          <w:i w:val="false"/>
          <w:color w:val="000000"/>
          <w:sz w:val="28"/>
        </w:rPr>
        <w:t xml:space="preserve">социальное </w:t>
      </w:r>
    </w:p>
    <w:p>
      <w:pPr>
        <w:spacing w:after="0"/>
        <w:ind w:left="0"/>
        <w:jc w:val="both"/>
      </w:pPr>
      <w:r>
        <w:rPr>
          <w:rFonts w:ascii="Times New Roman"/>
          <w:b w:val="false"/>
          <w:i w:val="false"/>
          <w:color w:val="000000"/>
          <w:sz w:val="28"/>
        </w:rPr>
        <w:t xml:space="preserve">обеспечение </w:t>
      </w:r>
    </w:p>
    <w:p>
      <w:pPr>
        <w:spacing w:after="0"/>
        <w:ind w:left="0"/>
        <w:jc w:val="both"/>
      </w:pPr>
      <w:r>
        <w:rPr>
          <w:rFonts w:ascii="Times New Roman"/>
          <w:b w:val="false"/>
          <w:i w:val="false"/>
          <w:color w:val="000000"/>
          <w:sz w:val="28"/>
        </w:rPr>
        <w:t xml:space="preserve">Жилищно-          44,00      4,50   0,8   17,00    2,0  13,50   1,9  </w:t>
      </w:r>
    </w:p>
    <w:p>
      <w:pPr>
        <w:spacing w:after="0"/>
        <w:ind w:left="0"/>
        <w:jc w:val="both"/>
      </w:pPr>
      <w:r>
        <w:rPr>
          <w:rFonts w:ascii="Times New Roman"/>
          <w:b w:val="false"/>
          <w:i w:val="false"/>
          <w:color w:val="000000"/>
          <w:sz w:val="28"/>
        </w:rPr>
        <w:t xml:space="preserve">коммунальное </w:t>
      </w:r>
    </w:p>
    <w:p>
      <w:pPr>
        <w:spacing w:after="0"/>
        <w:ind w:left="0"/>
        <w:jc w:val="both"/>
      </w:pPr>
      <w:r>
        <w:rPr>
          <w:rFonts w:ascii="Times New Roman"/>
          <w:b w:val="false"/>
          <w:i w:val="false"/>
          <w:color w:val="000000"/>
          <w:sz w:val="28"/>
        </w:rPr>
        <w:t xml:space="preserve">хозяйство </w:t>
      </w:r>
    </w:p>
    <w:p>
      <w:pPr>
        <w:spacing w:after="0"/>
        <w:ind w:left="0"/>
        <w:jc w:val="both"/>
      </w:pPr>
      <w:r>
        <w:rPr>
          <w:rFonts w:ascii="Times New Roman"/>
          <w:b w:val="false"/>
          <w:i w:val="false"/>
          <w:color w:val="000000"/>
          <w:sz w:val="28"/>
        </w:rPr>
        <w:t xml:space="preserve">Культура, спорт   21,42     10,58   1,9   10,84    1,3   0,00   0,0  </w:t>
      </w:r>
    </w:p>
    <w:p>
      <w:pPr>
        <w:spacing w:after="0"/>
        <w:ind w:left="0"/>
        <w:jc w:val="both"/>
      </w:pPr>
      <w:r>
        <w:rPr>
          <w:rFonts w:ascii="Times New Roman"/>
          <w:b w:val="false"/>
          <w:i w:val="false"/>
          <w:color w:val="000000"/>
          <w:sz w:val="28"/>
        </w:rPr>
        <w:t xml:space="preserve">и информационное </w:t>
      </w:r>
    </w:p>
    <w:p>
      <w:pPr>
        <w:spacing w:after="0"/>
        <w:ind w:left="0"/>
        <w:jc w:val="both"/>
      </w:pPr>
      <w:r>
        <w:rPr>
          <w:rFonts w:ascii="Times New Roman"/>
          <w:b w:val="false"/>
          <w:i w:val="false"/>
          <w:color w:val="000000"/>
          <w:sz w:val="28"/>
        </w:rPr>
        <w:t xml:space="preserve">пространство </w:t>
      </w:r>
    </w:p>
    <w:p>
      <w:pPr>
        <w:spacing w:after="0"/>
        <w:ind w:left="0"/>
        <w:jc w:val="both"/>
      </w:pPr>
      <w:r>
        <w:rPr>
          <w:rFonts w:ascii="Times New Roman"/>
          <w:b w:val="false"/>
          <w:i w:val="false"/>
          <w:color w:val="000000"/>
          <w:sz w:val="28"/>
        </w:rPr>
        <w:t xml:space="preserve">Топливно-        719,00    122,00  21,8  162,70   18,8  212,60  29,4  </w:t>
      </w:r>
    </w:p>
    <w:p>
      <w:pPr>
        <w:spacing w:after="0"/>
        <w:ind w:left="0"/>
        <w:jc w:val="both"/>
      </w:pPr>
      <w:r>
        <w:rPr>
          <w:rFonts w:ascii="Times New Roman"/>
          <w:b w:val="false"/>
          <w:i w:val="false"/>
          <w:color w:val="000000"/>
          <w:sz w:val="28"/>
        </w:rPr>
        <w:t xml:space="preserve">энергетический </w:t>
      </w:r>
    </w:p>
    <w:p>
      <w:pPr>
        <w:spacing w:after="0"/>
        <w:ind w:left="0"/>
        <w:jc w:val="both"/>
      </w:pPr>
      <w:r>
        <w:rPr>
          <w:rFonts w:ascii="Times New Roman"/>
          <w:b w:val="false"/>
          <w:i w:val="false"/>
          <w:color w:val="000000"/>
          <w:sz w:val="28"/>
        </w:rPr>
        <w:t xml:space="preserve">комплекс </w:t>
      </w:r>
    </w:p>
    <w:p>
      <w:pPr>
        <w:spacing w:after="0"/>
        <w:ind w:left="0"/>
        <w:jc w:val="both"/>
      </w:pPr>
      <w:r>
        <w:rPr>
          <w:rFonts w:ascii="Times New Roman"/>
          <w:b w:val="false"/>
          <w:i w:val="false"/>
          <w:color w:val="000000"/>
          <w:sz w:val="28"/>
        </w:rPr>
        <w:t xml:space="preserve">Сельское         209,24     35,49   6,3   35,41    4,1   37,20   5,1       </w:t>
      </w:r>
    </w:p>
    <w:p>
      <w:pPr>
        <w:spacing w:after="0"/>
        <w:ind w:left="0"/>
        <w:jc w:val="both"/>
      </w:pPr>
      <w:r>
        <w:rPr>
          <w:rFonts w:ascii="Times New Roman"/>
          <w:b w:val="false"/>
          <w:i w:val="false"/>
          <w:color w:val="000000"/>
          <w:sz w:val="28"/>
        </w:rPr>
        <w:t xml:space="preserve">хозяйство </w:t>
      </w:r>
    </w:p>
    <w:p>
      <w:pPr>
        <w:spacing w:after="0"/>
        <w:ind w:left="0"/>
        <w:jc w:val="both"/>
      </w:pPr>
      <w:r>
        <w:rPr>
          <w:rFonts w:ascii="Times New Roman"/>
          <w:b w:val="false"/>
          <w:i w:val="false"/>
          <w:color w:val="000000"/>
          <w:sz w:val="28"/>
        </w:rPr>
        <w:t xml:space="preserve">Водное           695,51     15,47   2,8   21,51    2,5   23,17   3,2 </w:t>
      </w:r>
    </w:p>
    <w:p>
      <w:pPr>
        <w:spacing w:after="0"/>
        <w:ind w:left="0"/>
        <w:jc w:val="both"/>
      </w:pPr>
      <w:r>
        <w:rPr>
          <w:rFonts w:ascii="Times New Roman"/>
          <w:b w:val="false"/>
          <w:i w:val="false"/>
          <w:color w:val="000000"/>
          <w:sz w:val="28"/>
        </w:rPr>
        <w:t xml:space="preserve">хозяйство </w:t>
      </w:r>
    </w:p>
    <w:p>
      <w:pPr>
        <w:spacing w:after="0"/>
        <w:ind w:left="0"/>
        <w:jc w:val="both"/>
      </w:pPr>
      <w:r>
        <w:rPr>
          <w:rFonts w:ascii="Times New Roman"/>
          <w:b w:val="false"/>
          <w:i w:val="false"/>
          <w:color w:val="000000"/>
          <w:sz w:val="28"/>
        </w:rPr>
        <w:t xml:space="preserve">Охрана            64,84      3,04   0,5    4,79    0,6    6,47   0,9  </w:t>
      </w:r>
    </w:p>
    <w:p>
      <w:pPr>
        <w:spacing w:after="0"/>
        <w:ind w:left="0"/>
        <w:jc w:val="both"/>
      </w:pPr>
      <w:r>
        <w:rPr>
          <w:rFonts w:ascii="Times New Roman"/>
          <w:b w:val="false"/>
          <w:i w:val="false"/>
          <w:color w:val="000000"/>
          <w:sz w:val="28"/>
        </w:rPr>
        <w:t xml:space="preserve">окружающей </w:t>
      </w:r>
    </w:p>
    <w:p>
      <w:pPr>
        <w:spacing w:after="0"/>
        <w:ind w:left="0"/>
        <w:jc w:val="both"/>
      </w:pPr>
      <w:r>
        <w:rPr>
          <w:rFonts w:ascii="Times New Roman"/>
          <w:b w:val="false"/>
          <w:i w:val="false"/>
          <w:color w:val="000000"/>
          <w:sz w:val="28"/>
        </w:rPr>
        <w:t xml:space="preserve">среды </w:t>
      </w:r>
    </w:p>
    <w:p>
      <w:pPr>
        <w:spacing w:after="0"/>
        <w:ind w:left="0"/>
        <w:jc w:val="both"/>
      </w:pPr>
      <w:r>
        <w:rPr>
          <w:rFonts w:ascii="Times New Roman"/>
          <w:b w:val="false"/>
          <w:i w:val="false"/>
          <w:color w:val="000000"/>
          <w:sz w:val="28"/>
        </w:rPr>
        <w:t xml:space="preserve">     Промышленность,  257,15     14,19   2,5   37,80    4,4   62,59   8,7  </w:t>
      </w:r>
    </w:p>
    <w:p>
      <w:pPr>
        <w:spacing w:after="0"/>
        <w:ind w:left="0"/>
        <w:jc w:val="both"/>
      </w:pPr>
      <w:r>
        <w:rPr>
          <w:rFonts w:ascii="Times New Roman"/>
          <w:b w:val="false"/>
          <w:i w:val="false"/>
          <w:color w:val="000000"/>
          <w:sz w:val="28"/>
        </w:rPr>
        <w:t xml:space="preserve">энергетика, </w:t>
      </w:r>
    </w:p>
    <w:p>
      <w:pPr>
        <w:spacing w:after="0"/>
        <w:ind w:left="0"/>
        <w:jc w:val="both"/>
      </w:pPr>
      <w:r>
        <w:rPr>
          <w:rFonts w:ascii="Times New Roman"/>
          <w:b w:val="false"/>
          <w:i w:val="false"/>
          <w:color w:val="000000"/>
          <w:sz w:val="28"/>
        </w:rPr>
        <w:t xml:space="preserve">строительство и </w:t>
      </w:r>
    </w:p>
    <w:p>
      <w:pPr>
        <w:spacing w:after="0"/>
        <w:ind w:left="0"/>
        <w:jc w:val="both"/>
      </w:pPr>
      <w:r>
        <w:rPr>
          <w:rFonts w:ascii="Times New Roman"/>
          <w:b w:val="false"/>
          <w:i w:val="false"/>
          <w:color w:val="000000"/>
          <w:sz w:val="28"/>
        </w:rPr>
        <w:t xml:space="preserve">недропользование </w:t>
      </w:r>
    </w:p>
    <w:p>
      <w:pPr>
        <w:spacing w:after="0"/>
        <w:ind w:left="0"/>
        <w:jc w:val="both"/>
      </w:pPr>
      <w:r>
        <w:rPr>
          <w:rFonts w:ascii="Times New Roman"/>
          <w:b w:val="false"/>
          <w:i w:val="false"/>
          <w:color w:val="000000"/>
          <w:sz w:val="28"/>
        </w:rPr>
        <w:t xml:space="preserve">Транспорт и     2153,96    225,68  40,4  352,22   40,7  221,38  30,6     </w:t>
      </w:r>
    </w:p>
    <w:p>
      <w:pPr>
        <w:spacing w:after="0"/>
        <w:ind w:left="0"/>
        <w:jc w:val="both"/>
      </w:pPr>
      <w:r>
        <w:rPr>
          <w:rFonts w:ascii="Times New Roman"/>
          <w:b w:val="false"/>
          <w:i w:val="false"/>
          <w:color w:val="000000"/>
          <w:sz w:val="28"/>
        </w:rPr>
        <w:t xml:space="preserve">связь </w:t>
      </w:r>
    </w:p>
    <w:p>
      <w:pPr>
        <w:spacing w:after="0"/>
        <w:ind w:left="0"/>
        <w:jc w:val="both"/>
      </w:pPr>
      <w:r>
        <w:rPr>
          <w:rFonts w:ascii="Times New Roman"/>
          <w:b w:val="false"/>
          <w:i w:val="false"/>
          <w:color w:val="000000"/>
          <w:sz w:val="28"/>
        </w:rPr>
        <w:t xml:space="preserve">Поддержка         92,50     18,70   3,3   24,90    2,9   24,89   3,4 </w:t>
      </w:r>
    </w:p>
    <w:p>
      <w:pPr>
        <w:spacing w:after="0"/>
        <w:ind w:left="0"/>
        <w:jc w:val="both"/>
      </w:pPr>
      <w:r>
        <w:rPr>
          <w:rFonts w:ascii="Times New Roman"/>
          <w:b w:val="false"/>
          <w:i w:val="false"/>
          <w:color w:val="000000"/>
          <w:sz w:val="28"/>
        </w:rPr>
        <w:t xml:space="preserve">пред- </w:t>
      </w:r>
    </w:p>
    <w:p>
      <w:pPr>
        <w:spacing w:after="0"/>
        <w:ind w:left="0"/>
        <w:jc w:val="both"/>
      </w:pPr>
      <w:r>
        <w:rPr>
          <w:rFonts w:ascii="Times New Roman"/>
          <w:b w:val="false"/>
          <w:i w:val="false"/>
          <w:color w:val="000000"/>
          <w:sz w:val="28"/>
        </w:rPr>
        <w:t xml:space="preserve">принимательской </w:t>
      </w:r>
    </w:p>
    <w:p>
      <w:pPr>
        <w:spacing w:after="0"/>
        <w:ind w:left="0"/>
        <w:jc w:val="both"/>
      </w:pPr>
      <w:r>
        <w:rPr>
          <w:rFonts w:ascii="Times New Roman"/>
          <w:b w:val="false"/>
          <w:i w:val="false"/>
          <w:color w:val="000000"/>
          <w:sz w:val="28"/>
        </w:rPr>
        <w:t xml:space="preserve">деятельности </w:t>
      </w:r>
    </w:p>
    <w:p>
      <w:pPr>
        <w:spacing w:after="0"/>
        <w:ind w:left="0"/>
        <w:jc w:val="both"/>
      </w:pPr>
      <w:r>
        <w:rPr>
          <w:rFonts w:ascii="Times New Roman"/>
          <w:b w:val="false"/>
          <w:i w:val="false"/>
          <w:color w:val="000000"/>
          <w:sz w:val="28"/>
        </w:rPr>
        <w:t xml:space="preserve">Всего           5201,99    559,18  100,0  866,47  100,0  722,51  100,0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Общая стоимость проектов, включенных в ПГИ на 2000-2002 годы, составляет 5202 млн. долларов США и отражает общие приоритетные потребности государства в инвестициях. Из них в период с 2000 по 2002 годы планируется профинансировать 2148 млн. долларов США. </w:t>
      </w:r>
      <w:r>
        <w:br/>
      </w:r>
      <w:r>
        <w:rPr>
          <w:rFonts w:ascii="Times New Roman"/>
          <w:b w:val="false"/>
          <w:i w:val="false"/>
          <w:color w:val="000000"/>
          <w:sz w:val="28"/>
        </w:rPr>
        <w:t xml:space="preserve">
      Определение отраслевых приоритетов ПГИ на 2000-2002 годы основывается на долгосрочной стратегии развития Республики Казахстан до 2030 года. Отраслевая стратегия ПГИ на 2000-2002 годы основана на программах развития отдельных секторов экономики. Отраслевые программы показывают относительную важность каждого сектора, перспективы его развития, а также потенциальный вклад в общий рост экономики. Они формируют основные направления потенциального развития того или иного сектора, определяют меры и подходы к решению текущих и планируемых задач, характеризуют удельный вес государственного сектора в каждой отрасли и перспективы его развития. </w:t>
      </w:r>
      <w:r>
        <w:br/>
      </w:r>
      <w:r>
        <w:rPr>
          <w:rFonts w:ascii="Times New Roman"/>
          <w:b w:val="false"/>
          <w:i w:val="false"/>
          <w:color w:val="000000"/>
          <w:sz w:val="28"/>
        </w:rPr>
        <w:t xml:space="preserve">
      Распределение государственных инвестиций по основным отраслям экономики показывает, что в период с 2000 по 2002 годы более одной трети всего объема государственных инвестиций (893 млн. долларов США) направлены в транспортно-коммуникационную отрасль (диаграмма 2). Это объясняется особым местом данного сектора среди направлений, требующих государственного финансирования. </w:t>
      </w:r>
      <w:r>
        <w:br/>
      </w:r>
      <w:r>
        <w:rPr>
          <w:rFonts w:ascii="Times New Roman"/>
          <w:b w:val="false"/>
          <w:i w:val="false"/>
          <w:color w:val="000000"/>
          <w:sz w:val="28"/>
        </w:rPr>
        <w:t xml:space="preserve">
      Далее следует топливно-энергетический комплекс (518 млн. долларов США). Высокая доля данной отрасли в общем объеме государственных инвестиций объясняется реализацией в планируемом периоде таких крупных проектов, как "Реабилитация Узеньского нефтяного месторождения", "Реконструкция Атырауского НПЗ", "Приобретение ЗАО "Казтрансгаз" активов компании "Трактебель С.А." в газотранспортной и электроэнергетической отраслях Республики Казахстан". Финансирование данных проектов осуществлялось за счет средств негосударственных внешних займов под государственные гарантии. </w:t>
      </w:r>
    </w:p>
    <w:bookmarkStart w:name="z14" w:id="11"/>
    <w:p>
      <w:pPr>
        <w:spacing w:after="0"/>
        <w:ind w:left="0"/>
        <w:jc w:val="both"/>
      </w:pPr>
      <w:r>
        <w:rPr>
          <w:rFonts w:ascii="Times New Roman"/>
          <w:b w:val="false"/>
          <w:i w:val="false"/>
          <w:color w:val="000000"/>
          <w:sz w:val="28"/>
        </w:rPr>
        <w:t xml:space="preserve">
      Диаграмма 2. Структура инвестиций в рамках ПГИ по основным отраслям </w:t>
      </w:r>
      <w:r>
        <w:br/>
      </w:r>
      <w:r>
        <w:rPr>
          <w:rFonts w:ascii="Times New Roman"/>
          <w:b w:val="false"/>
          <w:i w:val="false"/>
          <w:color w:val="000000"/>
          <w:sz w:val="28"/>
        </w:rPr>
        <w:t xml:space="preserve">
                           экономики в 2000-2002 годах </w:t>
      </w:r>
    </w:p>
    <w:bookmarkEnd w:id="11"/>
    <w:bookmarkStart w:name="z15" w:id="12"/>
    <w:p>
      <w:pPr>
        <w:spacing w:after="0"/>
        <w:ind w:left="0"/>
        <w:jc w:val="both"/>
      </w:pPr>
      <w:r>
        <w:rPr>
          <w:rFonts w:ascii="Times New Roman"/>
          <w:b w:val="false"/>
          <w:i w:val="false"/>
          <w:color w:val="000000"/>
          <w:sz w:val="28"/>
        </w:rPr>
        <w:t xml:space="preserve">
                            (см. бумажный вариант) </w:t>
      </w:r>
    </w:p>
    <w:bookmarkEnd w:id="12"/>
    <w:bookmarkStart w:name="z16" w:id="13"/>
    <w:p>
      <w:pPr>
        <w:spacing w:after="0"/>
        <w:ind w:left="0"/>
        <w:jc w:val="both"/>
      </w:pPr>
      <w:r>
        <w:rPr>
          <w:rFonts w:ascii="Times New Roman"/>
          <w:b w:val="false"/>
          <w:i w:val="false"/>
          <w:color w:val="000000"/>
          <w:sz w:val="28"/>
        </w:rPr>
        <w:t xml:space="preserve">
      Проекты, реализуемые в отрасли гражданского строительства, в основном направлены на развитие города Астаны. Общий объем государственных инвестиций за период с 2000 по 2002 годы в данной отрасли составляет 249,4 млн. долларов США. Около 90 млн. долларов США государственных инвестиций планируется направить в социальный сектор. В том числе на здравоохранение - 42,5 млн. долларов США, образование - 28,1 млн. долларов США, культуру - 11,4 млн. долларов США. </w:t>
      </w:r>
    </w:p>
    <w:bookmarkEnd w:id="13"/>
    <w:bookmarkStart w:name="z17" w:id="14"/>
    <w:p>
      <w:pPr>
        <w:spacing w:after="0"/>
        <w:ind w:left="0"/>
        <w:jc w:val="both"/>
      </w:pPr>
      <w:r>
        <w:rPr>
          <w:rFonts w:ascii="Times New Roman"/>
          <w:b w:val="false"/>
          <w:i w:val="false"/>
          <w:color w:val="000000"/>
          <w:sz w:val="28"/>
        </w:rPr>
        <w:t xml:space="preserve">
                  5. Анализ финансовых возможностей для </w:t>
      </w:r>
      <w:r>
        <w:br/>
      </w:r>
      <w:r>
        <w:rPr>
          <w:rFonts w:ascii="Times New Roman"/>
          <w:b w:val="false"/>
          <w:i w:val="false"/>
          <w:color w:val="000000"/>
          <w:sz w:val="28"/>
        </w:rPr>
        <w:t xml:space="preserve">
                     государственного инвестирования </w:t>
      </w:r>
    </w:p>
    <w:bookmarkEnd w:id="14"/>
    <w:bookmarkStart w:name="z18" w:id="15"/>
    <w:p>
      <w:pPr>
        <w:spacing w:after="0"/>
        <w:ind w:left="0"/>
        <w:jc w:val="both"/>
      </w:pPr>
      <w:r>
        <w:rPr>
          <w:rFonts w:ascii="Times New Roman"/>
          <w:b w:val="false"/>
          <w:i w:val="false"/>
          <w:color w:val="000000"/>
          <w:sz w:val="28"/>
        </w:rPr>
        <w:t xml:space="preserve">
      При определении объемов финансирования ПГИ на 2000-2002 годы проведен общий анализ потребностей в инвестициях экономики и каждого сектора в отдельности с целью определения их приоритетности. Первоочередное внимание уделено переходящим и вводным объектам во избежание амортизации капитала. Далее следуют проекты, по которым приняты соответствующие решения Правительства Республики Казахстан и, наконец, проекты, имеющие социальную и экономическую значимость, способствующие развитию реального сектора экономики и улучшению условий жизни населения. </w:t>
      </w:r>
      <w:r>
        <w:br/>
      </w:r>
      <w:r>
        <w:rPr>
          <w:rFonts w:ascii="Times New Roman"/>
          <w:b w:val="false"/>
          <w:i w:val="false"/>
          <w:color w:val="000000"/>
          <w:sz w:val="28"/>
        </w:rPr>
        <w:t xml:space="preserve">
      Общие объемы ПГИ на 2000-2002 годы складываются из сумм финансирования из внутренних и внешних источников. </w:t>
      </w:r>
    </w:p>
    <w:bookmarkEnd w:id="15"/>
    <w:p>
      <w:pPr>
        <w:spacing w:after="0"/>
        <w:ind w:left="0"/>
        <w:jc w:val="both"/>
      </w:pPr>
      <w:r>
        <w:rPr>
          <w:rFonts w:ascii="Times New Roman"/>
          <w:b w:val="false"/>
          <w:i w:val="false"/>
          <w:color w:val="000000"/>
          <w:sz w:val="28"/>
        </w:rPr>
        <w:t xml:space="preserve">           Таблица 4. Объемы ПГИ на 2000-2002 годы, млн. </w:t>
      </w:r>
    </w:p>
    <w:p>
      <w:pPr>
        <w:spacing w:after="0"/>
        <w:ind w:left="0"/>
        <w:jc w:val="both"/>
      </w:pPr>
      <w:r>
        <w:rPr>
          <w:rFonts w:ascii="Times New Roman"/>
          <w:b w:val="false"/>
          <w:i w:val="false"/>
          <w:color w:val="000000"/>
          <w:sz w:val="28"/>
        </w:rPr>
        <w:t xml:space="preserve">                          долларов США </w:t>
      </w:r>
    </w:p>
    <w:p>
      <w:pPr>
        <w:spacing w:after="0"/>
        <w:ind w:left="0"/>
        <w:jc w:val="both"/>
      </w:pPr>
      <w:r>
        <w:rPr>
          <w:rFonts w:ascii="Times New Roman"/>
          <w:b w:val="false"/>
          <w:i w:val="false"/>
          <w:color w:val="000000"/>
          <w:sz w:val="28"/>
        </w:rPr>
        <w:t xml:space="preserve">                                    2000 г.    2001 г.   2002 г. </w:t>
      </w:r>
    </w:p>
    <w:p>
      <w:pPr>
        <w:spacing w:after="0"/>
        <w:ind w:left="0"/>
        <w:jc w:val="both"/>
      </w:pPr>
      <w:r>
        <w:rPr>
          <w:rFonts w:ascii="Times New Roman"/>
          <w:b w:val="false"/>
          <w:i w:val="false"/>
          <w:color w:val="000000"/>
          <w:sz w:val="28"/>
        </w:rPr>
        <w:t xml:space="preserve">     ВВП, млрд. долларов США             15,97      16,60     17,80 </w:t>
      </w:r>
    </w:p>
    <w:p>
      <w:pPr>
        <w:spacing w:after="0"/>
        <w:ind w:left="0"/>
        <w:jc w:val="both"/>
      </w:pPr>
      <w:r>
        <w:rPr>
          <w:rFonts w:ascii="Times New Roman"/>
          <w:b w:val="false"/>
          <w:i w:val="false"/>
          <w:color w:val="000000"/>
          <w:sz w:val="28"/>
        </w:rPr>
        <w:t xml:space="preserve">Объем ПГИ, млн. долларов США       559,18      866,47   722,51  </w:t>
      </w:r>
    </w:p>
    <w:p>
      <w:pPr>
        <w:spacing w:after="0"/>
        <w:ind w:left="0"/>
        <w:jc w:val="both"/>
      </w:pPr>
      <w:r>
        <w:rPr>
          <w:rFonts w:ascii="Times New Roman"/>
          <w:b w:val="false"/>
          <w:i w:val="false"/>
          <w:color w:val="000000"/>
          <w:sz w:val="28"/>
        </w:rPr>
        <w:t xml:space="preserve">          в % от ВВП                 3,50        5,22     4,06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Финансирование из внутренних       112,50      179,89    115,62 </w:t>
      </w:r>
    </w:p>
    <w:p>
      <w:pPr>
        <w:spacing w:after="0"/>
        <w:ind w:left="0"/>
        <w:jc w:val="both"/>
      </w:pPr>
      <w:r>
        <w:rPr>
          <w:rFonts w:ascii="Times New Roman"/>
          <w:b w:val="false"/>
          <w:i w:val="false"/>
          <w:color w:val="000000"/>
          <w:sz w:val="28"/>
        </w:rPr>
        <w:t xml:space="preserve">источников, млн. долларов США </w:t>
      </w:r>
    </w:p>
    <w:p>
      <w:pPr>
        <w:spacing w:after="0"/>
        <w:ind w:left="0"/>
        <w:jc w:val="both"/>
      </w:pPr>
      <w:r>
        <w:rPr>
          <w:rFonts w:ascii="Times New Roman"/>
          <w:b w:val="false"/>
          <w:i w:val="false"/>
          <w:color w:val="000000"/>
          <w:sz w:val="28"/>
        </w:rPr>
        <w:t xml:space="preserve">                      в % от ВВП                0,70        1,08      0,65 </w:t>
      </w:r>
    </w:p>
    <w:p>
      <w:pPr>
        <w:spacing w:after="0"/>
        <w:ind w:left="0"/>
        <w:jc w:val="both"/>
      </w:pPr>
      <w:r>
        <w:rPr>
          <w:rFonts w:ascii="Times New Roman"/>
          <w:b w:val="false"/>
          <w:i w:val="false"/>
          <w:color w:val="000000"/>
          <w:sz w:val="28"/>
        </w:rPr>
        <w:t xml:space="preserve">Финансирование из внешних          446,68      686,58    606,89   </w:t>
      </w:r>
    </w:p>
    <w:p>
      <w:pPr>
        <w:spacing w:after="0"/>
        <w:ind w:left="0"/>
        <w:jc w:val="both"/>
      </w:pPr>
      <w:r>
        <w:rPr>
          <w:rFonts w:ascii="Times New Roman"/>
          <w:b w:val="false"/>
          <w:i w:val="false"/>
          <w:color w:val="000000"/>
          <w:sz w:val="28"/>
        </w:rPr>
        <w:t xml:space="preserve">источников, млн. долларов США </w:t>
      </w:r>
    </w:p>
    <w:p>
      <w:pPr>
        <w:spacing w:after="0"/>
        <w:ind w:left="0"/>
        <w:jc w:val="both"/>
      </w:pPr>
      <w:r>
        <w:rPr>
          <w:rFonts w:ascii="Times New Roman"/>
          <w:b w:val="false"/>
          <w:i w:val="false"/>
          <w:color w:val="000000"/>
          <w:sz w:val="28"/>
        </w:rPr>
        <w:t xml:space="preserve">           в % от ВВП                2,80        4,14      3,41      </w:t>
      </w:r>
    </w:p>
    <w:p>
      <w:pPr>
        <w:spacing w:after="0"/>
        <w:ind w:left="0"/>
        <w:jc w:val="both"/>
      </w:pPr>
      <w:r>
        <w:rPr>
          <w:rFonts w:ascii="Times New Roman"/>
          <w:b w:val="false"/>
          <w:i w:val="false"/>
          <w:color w:val="000000"/>
          <w:sz w:val="28"/>
        </w:rPr>
        <w:t xml:space="preserve">      Внешнее финансирование занимает 81% в общем объеме трехлетней программы (1,7 млрд.долларов США) и включает средства, привлекаемые Правительством Республики Казахстан в виде грантов и займов, а также негосударственные займы, привлекаемые под государственные гарантии Республики Казахстан. </w:t>
      </w:r>
    </w:p>
    <w:p>
      <w:pPr>
        <w:spacing w:after="0"/>
        <w:ind w:left="0"/>
        <w:jc w:val="both"/>
      </w:pPr>
      <w:r>
        <w:rPr>
          <w:rFonts w:ascii="Times New Roman"/>
          <w:b w:val="false"/>
          <w:i w:val="false"/>
          <w:color w:val="000000"/>
          <w:sz w:val="28"/>
        </w:rPr>
        <w:t xml:space="preserve">     Диаграмма 3. Структура внешнего финансирования в 2000-2002 гг. </w:t>
      </w:r>
      <w:r>
        <w:br/>
      </w:r>
      <w:r>
        <w:rPr>
          <w:rFonts w:ascii="Times New Roman"/>
          <w:b w:val="false"/>
          <w:i w:val="false"/>
          <w:color w:val="000000"/>
          <w:sz w:val="28"/>
        </w:rPr>
        <w:t xml:space="preserve">
                     в разрезе видов финансирования       </w:t>
      </w:r>
    </w:p>
    <w:p>
      <w:pPr>
        <w:spacing w:after="0"/>
        <w:ind w:left="0"/>
        <w:jc w:val="both"/>
      </w:pP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Значительную долю в общем объеме внешнего финансирования занимают негосударственные займы, предоставляемые под государственные гарантии Республики Казахстан. Это связано, в первую очередь, с реализацией в планируемом периоде крупных инвестиционных проектов в топливно-энергетическом комплексе. </w:t>
      </w:r>
      <w:r>
        <w:br/>
      </w:r>
      <w:r>
        <w:rPr>
          <w:rFonts w:ascii="Times New Roman"/>
          <w:b w:val="false"/>
          <w:i w:val="false"/>
          <w:color w:val="000000"/>
          <w:sz w:val="28"/>
        </w:rPr>
        <w:t>
      В соответствии с Законом Республики Казахстан от 11 ноября 1999 года N 473-I ЗРК </w:t>
      </w:r>
      <w:r>
        <w:rPr>
          <w:rFonts w:ascii="Times New Roman"/>
          <w:b w:val="false"/>
          <w:i w:val="false"/>
          <w:color w:val="000000"/>
          <w:sz w:val="28"/>
        </w:rPr>
        <w:t xml:space="preserve">Z990473_ </w:t>
      </w:r>
      <w:r>
        <w:rPr>
          <w:rFonts w:ascii="Times New Roman"/>
          <w:b w:val="false"/>
          <w:i w:val="false"/>
          <w:color w:val="000000"/>
          <w:sz w:val="28"/>
        </w:rPr>
        <w:t xml:space="preserve"> "О республиканском бюджете на 2000 год" лимит предоставления государственных гарантий Республики Казахстан на 2000 год установлен в размере, эквивалентном 260 млн. долларов США. </w:t>
      </w:r>
      <w:r>
        <w:br/>
      </w:r>
      <w:r>
        <w:rPr>
          <w:rFonts w:ascii="Times New Roman"/>
          <w:b w:val="false"/>
          <w:i w:val="false"/>
          <w:color w:val="000000"/>
          <w:sz w:val="28"/>
        </w:rPr>
        <w:t xml:space="preserve">
      Общая сумма внешних правительственных займов и грантов, предоставляемых Республике Казахстан международными финансовыми организациями и правительствами стран-доноров в рамках ПГИ составляет около 2,0 млрд. долларов США. За период с 2000 по 2002 годы планируется освоение внешних правительственных займов и грантов 20 доноров на общую сумму 780,86 млн. долларов США. </w:t>
      </w:r>
    </w:p>
    <w:p>
      <w:pPr>
        <w:spacing w:after="0"/>
        <w:ind w:left="0"/>
        <w:jc w:val="both"/>
      </w:pPr>
      <w:r>
        <w:rPr>
          <w:rFonts w:ascii="Times New Roman"/>
          <w:b w:val="false"/>
          <w:i w:val="false"/>
          <w:color w:val="000000"/>
          <w:sz w:val="28"/>
        </w:rPr>
        <w:t xml:space="preserve">     Диаграмма 4. Структура внешних правительственных займов и грантов </w:t>
      </w:r>
      <w:r>
        <w:br/>
      </w:r>
      <w:r>
        <w:rPr>
          <w:rFonts w:ascii="Times New Roman"/>
          <w:b w:val="false"/>
          <w:i w:val="false"/>
          <w:color w:val="000000"/>
          <w:sz w:val="28"/>
        </w:rPr>
        <w:t xml:space="preserve">
                      в разрезе доноров в 2000-2002 гг.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Определение допустимых объемов внешнего правительственного заимствования осуществлялось в соответствии с необходимостью соблюдения установленных Меморандумом об экономической политике Правительства Республики Казахстан и Национального Банка Республики Казахстан на период по 31 декабря 2002 года, одобренным Международным Валютным Фондом, параметров дефицита бюджета. </w:t>
      </w:r>
    </w:p>
    <w:p>
      <w:pPr>
        <w:spacing w:after="0"/>
        <w:ind w:left="0"/>
        <w:jc w:val="both"/>
      </w:pPr>
      <w:r>
        <w:rPr>
          <w:rFonts w:ascii="Times New Roman"/>
          <w:b w:val="false"/>
          <w:i w:val="false"/>
          <w:color w:val="000000"/>
          <w:sz w:val="28"/>
        </w:rPr>
        <w:t xml:space="preserve">     Таблица 5. Доля внешнего правительственного заимствования в </w:t>
      </w:r>
      <w:r>
        <w:br/>
      </w:r>
      <w:r>
        <w:rPr>
          <w:rFonts w:ascii="Times New Roman"/>
          <w:b w:val="false"/>
          <w:i w:val="false"/>
          <w:color w:val="000000"/>
          <w:sz w:val="28"/>
        </w:rPr>
        <w:t xml:space="preserve">
                финансировании дефицита государственного бюджета </w:t>
      </w:r>
    </w:p>
    <w:p>
      <w:pPr>
        <w:spacing w:after="0"/>
        <w:ind w:left="0"/>
        <w:jc w:val="both"/>
      </w:pPr>
      <w:r>
        <w:rPr>
          <w:rFonts w:ascii="Times New Roman"/>
          <w:b w:val="false"/>
          <w:i w:val="false"/>
          <w:color w:val="000000"/>
          <w:sz w:val="28"/>
        </w:rPr>
        <w:t xml:space="preserve">                                      2000 г.      2001 г.    2002 г. </w:t>
      </w:r>
    </w:p>
    <w:p>
      <w:pPr>
        <w:spacing w:after="0"/>
        <w:ind w:left="0"/>
        <w:jc w:val="both"/>
      </w:pPr>
      <w:r>
        <w:rPr>
          <w:rFonts w:ascii="Times New Roman"/>
          <w:b w:val="false"/>
          <w:i w:val="false"/>
          <w:color w:val="000000"/>
          <w:sz w:val="28"/>
        </w:rPr>
        <w:t xml:space="preserve">ВВП, млрд. долларов США                15.97       16.60      17.80 </w:t>
      </w:r>
    </w:p>
    <w:p>
      <w:pPr>
        <w:spacing w:after="0"/>
        <w:ind w:left="0"/>
        <w:jc w:val="both"/>
      </w:pPr>
      <w:r>
        <w:rPr>
          <w:rFonts w:ascii="Times New Roman"/>
          <w:b w:val="false"/>
          <w:i w:val="false"/>
          <w:color w:val="000000"/>
          <w:sz w:val="28"/>
        </w:rPr>
        <w:t xml:space="preserve">Дефицит государственного бюджета,                 </w:t>
      </w:r>
    </w:p>
    <w:p>
      <w:pPr>
        <w:spacing w:after="0"/>
        <w:ind w:left="0"/>
        <w:jc w:val="both"/>
      </w:pPr>
      <w:r>
        <w:rPr>
          <w:rFonts w:ascii="Times New Roman"/>
          <w:b w:val="false"/>
          <w:i w:val="false"/>
          <w:color w:val="000000"/>
          <w:sz w:val="28"/>
        </w:rPr>
        <w:t xml:space="preserve">         в % к ВВП                      2.8         2.2        1.2 </w:t>
      </w:r>
    </w:p>
    <w:p>
      <w:pPr>
        <w:spacing w:after="0"/>
        <w:ind w:left="0"/>
        <w:jc w:val="both"/>
      </w:pPr>
      <w:r>
        <w:rPr>
          <w:rFonts w:ascii="Times New Roman"/>
          <w:b w:val="false"/>
          <w:i w:val="false"/>
          <w:color w:val="000000"/>
          <w:sz w:val="28"/>
        </w:rPr>
        <w:t xml:space="preserve">  млн. долларов США                   447.26      365.23     213.60 </w:t>
      </w:r>
    </w:p>
    <w:p>
      <w:pPr>
        <w:spacing w:after="0"/>
        <w:ind w:left="0"/>
        <w:jc w:val="both"/>
      </w:pPr>
      <w:r>
        <w:rPr>
          <w:rFonts w:ascii="Times New Roman"/>
          <w:b w:val="false"/>
          <w:i w:val="false"/>
          <w:color w:val="000000"/>
          <w:sz w:val="28"/>
        </w:rPr>
        <w:t xml:space="preserve">Объем внешнего правительственного </w:t>
      </w:r>
    </w:p>
    <w:p>
      <w:pPr>
        <w:spacing w:after="0"/>
        <w:ind w:left="0"/>
        <w:jc w:val="both"/>
      </w:pPr>
      <w:r>
        <w:rPr>
          <w:rFonts w:ascii="Times New Roman"/>
          <w:b w:val="false"/>
          <w:i w:val="false"/>
          <w:color w:val="000000"/>
          <w:sz w:val="28"/>
        </w:rPr>
        <w:t xml:space="preserve">заимствования в рамках ПГИ,           228.16      228.77     174.52 </w:t>
      </w:r>
    </w:p>
    <w:p>
      <w:pPr>
        <w:spacing w:after="0"/>
        <w:ind w:left="0"/>
        <w:jc w:val="both"/>
      </w:pPr>
      <w:r>
        <w:rPr>
          <w:rFonts w:ascii="Times New Roman"/>
          <w:b w:val="false"/>
          <w:i w:val="false"/>
          <w:color w:val="000000"/>
          <w:sz w:val="28"/>
        </w:rPr>
        <w:t xml:space="preserve">млн. долларов США </w:t>
      </w:r>
    </w:p>
    <w:p>
      <w:pPr>
        <w:spacing w:after="0"/>
        <w:ind w:left="0"/>
        <w:jc w:val="both"/>
      </w:pPr>
      <w:r>
        <w:rPr>
          <w:rFonts w:ascii="Times New Roman"/>
          <w:b w:val="false"/>
          <w:i w:val="false"/>
          <w:color w:val="000000"/>
          <w:sz w:val="28"/>
        </w:rPr>
        <w:t xml:space="preserve">в % от дефицита                        51.0        62.6        81.7 </w:t>
      </w:r>
    </w:p>
    <w:p>
      <w:pPr>
        <w:spacing w:after="0"/>
        <w:ind w:left="0"/>
        <w:jc w:val="both"/>
      </w:pPr>
      <w:r>
        <w:rPr>
          <w:rFonts w:ascii="Times New Roman"/>
          <w:b w:val="false"/>
          <w:i w:val="false"/>
          <w:color w:val="000000"/>
          <w:sz w:val="28"/>
        </w:rPr>
        <w:t xml:space="preserve">государственного бюджета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систематизации процесса привлечения и использования внешних правительственных займов Правительством Республики Казахстан была проведена работа по формированию нормативной правовой базы, усилению роли ПГИ, как одного из основных инструментов государственной инвестиционной политики, проведен анализ инвестиционных проектов, реализуемых за счет внешнего правительственного заимствования. </w:t>
      </w:r>
      <w:r>
        <w:br/>
      </w:r>
      <w:r>
        <w:rPr>
          <w:rFonts w:ascii="Times New Roman"/>
          <w:b w:val="false"/>
          <w:i w:val="false"/>
          <w:color w:val="000000"/>
          <w:sz w:val="28"/>
        </w:rPr>
        <w:t xml:space="preserve">
      Анализ инвестиционного портфеля проводился по следующей группе задач: </w:t>
      </w:r>
      <w:r>
        <w:br/>
      </w:r>
      <w:r>
        <w:rPr>
          <w:rFonts w:ascii="Times New Roman"/>
          <w:b w:val="false"/>
          <w:i w:val="false"/>
          <w:color w:val="000000"/>
          <w:sz w:val="28"/>
        </w:rPr>
        <w:t xml:space="preserve">
      экспертиза существующего портфеля займов и инвестиционных проектов в разрезе компонентов с целью определения эффективности того или иного компонента действующих займов, определения оптимальной структуры инвестиционного портфеля с учетом новых займов, и общих бюджетных ограничений; </w:t>
      </w:r>
      <w:r>
        <w:br/>
      </w:r>
      <w:r>
        <w:rPr>
          <w:rFonts w:ascii="Times New Roman"/>
          <w:b w:val="false"/>
          <w:i w:val="false"/>
          <w:color w:val="000000"/>
          <w:sz w:val="28"/>
        </w:rPr>
        <w:t xml:space="preserve">
      определение критериев возможности увеличения дефицита бюджета и разработка нового инвестиционного портфеля с учетом рекомендаций по реструктуризации действующего портфеля и предлагаемой оптимизации структуры новых займов. </w:t>
      </w:r>
      <w:r>
        <w:br/>
      </w:r>
      <w:r>
        <w:rPr>
          <w:rFonts w:ascii="Times New Roman"/>
          <w:b w:val="false"/>
          <w:i w:val="false"/>
          <w:color w:val="000000"/>
          <w:sz w:val="28"/>
        </w:rPr>
        <w:t xml:space="preserve">
      Проведена работа по оптимизации перечня действующих и планируемых инвестиционных проектов с определением наиболее приоритетных в средне- и долгосрочном развитии экономики исходя из согласованных с Международным Валютным Фондом параметров дефицита республиканского бюджета. В рамках указанной работы сформированы и утверждены на предстоящий трехлетний период страновые программы Всемирного Банка и Азиатского Банка Развития, формируются страновая программа Исламского Банка Развития и Перечень проектов для финансирования по линии Йенового кредита Правительства Японии. </w:t>
      </w:r>
      <w:r>
        <w:br/>
      </w:r>
      <w:r>
        <w:rPr>
          <w:rFonts w:ascii="Times New Roman"/>
          <w:b w:val="false"/>
          <w:i w:val="false"/>
          <w:color w:val="000000"/>
          <w:sz w:val="28"/>
        </w:rPr>
        <w:t xml:space="preserve">
      ПГИ на 2000-2002 годы отражает намерения Правительства Республики Казахстан инвестировать те или иные сектора экономики. Причем первый год ПГИ является плановым и по своим показателям соответствует бюджету 2000 года. Объемы инвестирования в 2001 и 2002 годах являются прогнозными и зависят от лимитов правительственного долга и лимитов предоставления государственных гарантий Республики Казахстан. Указанные лимиты устанавливаются Законом Республики Казахстан о республиканском бюджете на соответствующий год в соответствии с ежегодной оценкой состояния и прогноза на предстоящий десятилетний период государственного и гарантированного государством заимствования и долга. </w:t>
      </w:r>
      <w:r>
        <w:br/>
      </w:r>
      <w:r>
        <w:rPr>
          <w:rFonts w:ascii="Times New Roman"/>
          <w:b w:val="false"/>
          <w:i w:val="false"/>
          <w:color w:val="000000"/>
          <w:sz w:val="28"/>
        </w:rPr>
        <w:t xml:space="preserve">
     Сокращения, используемые в приложениях: </w:t>
      </w:r>
      <w:r>
        <w:br/>
      </w:r>
      <w:r>
        <w:rPr>
          <w:rFonts w:ascii="Times New Roman"/>
          <w:b w:val="false"/>
          <w:i w:val="false"/>
          <w:color w:val="000000"/>
          <w:sz w:val="28"/>
        </w:rPr>
        <w:t xml:space="preserve">
     МБРР - Международный Банк Реконструкции и Развития </w:t>
      </w:r>
      <w:r>
        <w:br/>
      </w:r>
      <w:r>
        <w:rPr>
          <w:rFonts w:ascii="Times New Roman"/>
          <w:b w:val="false"/>
          <w:i w:val="false"/>
          <w:color w:val="000000"/>
          <w:sz w:val="28"/>
        </w:rPr>
        <w:t xml:space="preserve">
     ЕБРР - Европейский Банк Реконструкции и Развития </w:t>
      </w:r>
      <w:r>
        <w:br/>
      </w:r>
      <w:r>
        <w:rPr>
          <w:rFonts w:ascii="Times New Roman"/>
          <w:b w:val="false"/>
          <w:i w:val="false"/>
          <w:color w:val="000000"/>
          <w:sz w:val="28"/>
        </w:rPr>
        <w:t xml:space="preserve">
     АБР - Азиатский Банк Развития </w:t>
      </w:r>
      <w:r>
        <w:br/>
      </w:r>
      <w:r>
        <w:rPr>
          <w:rFonts w:ascii="Times New Roman"/>
          <w:b w:val="false"/>
          <w:i w:val="false"/>
          <w:color w:val="000000"/>
          <w:sz w:val="28"/>
        </w:rPr>
        <w:t xml:space="preserve">
     ИБР - Исламский Банк Развития </w:t>
      </w:r>
      <w:r>
        <w:br/>
      </w:r>
      <w:r>
        <w:rPr>
          <w:rFonts w:ascii="Times New Roman"/>
          <w:b w:val="false"/>
          <w:i w:val="false"/>
          <w:color w:val="000000"/>
          <w:sz w:val="28"/>
        </w:rPr>
        <w:t xml:space="preserve">
     КФАЭР - Кувейтский Фонд Арабского Экономического Сотрудничества </w:t>
      </w:r>
      <w:r>
        <w:br/>
      </w:r>
      <w:r>
        <w:rPr>
          <w:rFonts w:ascii="Times New Roman"/>
          <w:b w:val="false"/>
          <w:i w:val="false"/>
          <w:color w:val="000000"/>
          <w:sz w:val="28"/>
        </w:rPr>
        <w:t xml:space="preserve">
     СФР - Саудовский Фонд Развития </w:t>
      </w:r>
      <w:r>
        <w:br/>
      </w:r>
      <w:r>
        <w:rPr>
          <w:rFonts w:ascii="Times New Roman"/>
          <w:b w:val="false"/>
          <w:i w:val="false"/>
          <w:color w:val="000000"/>
          <w:sz w:val="28"/>
        </w:rPr>
        <w:t xml:space="preserve">
     ФРАД - Фонд Развития Абу-Даби </w:t>
      </w:r>
      <w:r>
        <w:br/>
      </w:r>
      <w:r>
        <w:rPr>
          <w:rFonts w:ascii="Times New Roman"/>
          <w:b w:val="false"/>
          <w:i w:val="false"/>
          <w:color w:val="000000"/>
          <w:sz w:val="28"/>
        </w:rPr>
        <w:t xml:space="preserve">
     ЮСАИД - Агентство США по Международному Развитию </w:t>
      </w:r>
      <w:r>
        <w:br/>
      </w:r>
      <w:r>
        <w:rPr>
          <w:rFonts w:ascii="Times New Roman"/>
          <w:b w:val="false"/>
          <w:i w:val="false"/>
          <w:color w:val="000000"/>
          <w:sz w:val="28"/>
        </w:rPr>
        <w:t xml:space="preserve">
     ВОЗ - Всемирная Организация Здравоохранения </w:t>
      </w:r>
      <w:r>
        <w:br/>
      </w:r>
      <w:r>
        <w:rPr>
          <w:rFonts w:ascii="Times New Roman"/>
          <w:b w:val="false"/>
          <w:i w:val="false"/>
          <w:color w:val="000000"/>
          <w:sz w:val="28"/>
        </w:rPr>
        <w:t xml:space="preserve">
     ГЭФ - Глобальный Экологический Фонд </w:t>
      </w:r>
    </w:p>
    <w:bookmarkStart w:name="z22"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Программе государственных инвестиций </w:t>
      </w:r>
      <w:r>
        <w:br/>
      </w:r>
      <w:r>
        <w:rPr>
          <w:rFonts w:ascii="Times New Roman"/>
          <w:b w:val="false"/>
          <w:i w:val="false"/>
          <w:color w:val="000000"/>
          <w:sz w:val="28"/>
        </w:rPr>
        <w:t xml:space="preserve">
                                    Республики Казахстан на 2000-2002 годы </w:t>
      </w:r>
    </w:p>
    <w:bookmarkEnd w:id="16"/>
    <w:bookmarkStart w:name="z23" w:id="17"/>
    <w:p>
      <w:pPr>
        <w:spacing w:after="0"/>
        <w:ind w:left="0"/>
        <w:jc w:val="both"/>
      </w:pPr>
      <w:r>
        <w:rPr>
          <w:rFonts w:ascii="Times New Roman"/>
          <w:b w:val="false"/>
          <w:i w:val="false"/>
          <w:color w:val="000000"/>
          <w:sz w:val="28"/>
        </w:rPr>
        <w:t xml:space="preserve">
            Перечень программ и проектов, финансируемых за счет </w:t>
      </w:r>
      <w:r>
        <w:br/>
      </w:r>
      <w:r>
        <w:rPr>
          <w:rFonts w:ascii="Times New Roman"/>
          <w:b w:val="false"/>
          <w:i w:val="false"/>
          <w:color w:val="000000"/>
          <w:sz w:val="28"/>
        </w:rPr>
        <w:t xml:space="preserve">
                    средств республиканского бюджета </w:t>
      </w:r>
      <w:r>
        <w:rPr>
          <w:rFonts w:ascii="Times New Roman"/>
          <w:b w:val="false"/>
          <w:i w:val="false"/>
          <w:color w:val="ff0000"/>
          <w:sz w:val="28"/>
        </w:rPr>
        <w:t xml:space="preserve">&lt;*&gt; </w:t>
      </w:r>
    </w:p>
    <w:bookmarkEnd w:id="17"/>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26 марта 2001 г. </w:t>
      </w:r>
      <w:r>
        <w:rPr>
          <w:rFonts w:ascii="Times New Roman"/>
          <w:b w:val="false"/>
          <w:i w:val="false"/>
          <w:color w:val="ff0000"/>
          <w:sz w:val="28"/>
        </w:rPr>
        <w:t xml:space="preserve">N 386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(млн.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Наименование проекта   !Исполнительное агентство ! Период   !Стоимость </w:t>
      </w:r>
      <w:r>
        <w:br/>
      </w:r>
      <w:r>
        <w:rPr>
          <w:rFonts w:ascii="Times New Roman"/>
          <w:b w:val="false"/>
          <w:i w:val="false"/>
          <w:color w:val="000000"/>
          <w:sz w:val="28"/>
        </w:rPr>
        <w:t xml:space="preserve">
п/п!                        !                         !реализации!проекта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Государственные услуги общего характера </w:t>
      </w:r>
    </w:p>
    <w:p>
      <w:pPr>
        <w:spacing w:after="0"/>
        <w:ind w:left="0"/>
        <w:jc w:val="both"/>
      </w:pPr>
      <w:r>
        <w:rPr>
          <w:rFonts w:ascii="Times New Roman"/>
          <w:b w:val="false"/>
          <w:i w:val="false"/>
          <w:color w:val="000000"/>
          <w:sz w:val="28"/>
        </w:rPr>
        <w:t xml:space="preserve"> 1  Строительство и          Министерство              2000-     2,064.50     реконструкция            государственных доходов   2003 </w:t>
      </w:r>
    </w:p>
    <w:p>
      <w:pPr>
        <w:spacing w:after="0"/>
        <w:ind w:left="0"/>
        <w:jc w:val="both"/>
      </w:pPr>
      <w:r>
        <w:rPr>
          <w:rFonts w:ascii="Times New Roman"/>
          <w:b w:val="false"/>
          <w:i w:val="false"/>
          <w:color w:val="000000"/>
          <w:sz w:val="28"/>
        </w:rPr>
        <w:t xml:space="preserve">    таможенных постов </w:t>
      </w:r>
    </w:p>
    <w:p>
      <w:pPr>
        <w:spacing w:after="0"/>
        <w:ind w:left="0"/>
        <w:jc w:val="both"/>
      </w:pPr>
      <w:r>
        <w:rPr>
          <w:rFonts w:ascii="Times New Roman"/>
          <w:b w:val="false"/>
          <w:i w:val="false"/>
          <w:color w:val="000000"/>
          <w:sz w:val="28"/>
        </w:rPr>
        <w:t xml:space="preserve">      2  Строительство            Управление Делами         2001      1.985,10 </w:t>
      </w:r>
    </w:p>
    <w:p>
      <w:pPr>
        <w:spacing w:after="0"/>
        <w:ind w:left="0"/>
        <w:jc w:val="both"/>
      </w:pPr>
      <w:r>
        <w:rPr>
          <w:rFonts w:ascii="Times New Roman"/>
          <w:b w:val="false"/>
          <w:i w:val="false"/>
          <w:color w:val="000000"/>
          <w:sz w:val="28"/>
        </w:rPr>
        <w:t xml:space="preserve">    здания Мажилиса          Президента Республики </w:t>
      </w:r>
    </w:p>
    <w:p>
      <w:pPr>
        <w:spacing w:after="0"/>
        <w:ind w:left="0"/>
        <w:jc w:val="both"/>
      </w:pPr>
      <w:r>
        <w:rPr>
          <w:rFonts w:ascii="Times New Roman"/>
          <w:b w:val="false"/>
          <w:i w:val="false"/>
          <w:color w:val="000000"/>
          <w:sz w:val="28"/>
        </w:rPr>
        <w:t xml:space="preserve">    Парламента Республики    Казахстан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Оборона </w:t>
      </w:r>
    </w:p>
    <w:p>
      <w:pPr>
        <w:spacing w:after="0"/>
        <w:ind w:left="0"/>
        <w:jc w:val="both"/>
      </w:pPr>
      <w:r>
        <w:rPr>
          <w:rFonts w:ascii="Times New Roman"/>
          <w:b w:val="false"/>
          <w:i w:val="false"/>
          <w:color w:val="000000"/>
          <w:sz w:val="28"/>
        </w:rPr>
        <w:t xml:space="preserve"> 3  Строительство            Агентство по              1994-     3,577.40 </w:t>
      </w:r>
    </w:p>
    <w:p>
      <w:pPr>
        <w:spacing w:after="0"/>
        <w:ind w:left="0"/>
        <w:jc w:val="both"/>
      </w:pPr>
      <w:r>
        <w:rPr>
          <w:rFonts w:ascii="Times New Roman"/>
          <w:b w:val="false"/>
          <w:i w:val="false"/>
          <w:color w:val="000000"/>
          <w:sz w:val="28"/>
        </w:rPr>
        <w:t xml:space="preserve">    селезадерживающей        чрезвычайным              2004 </w:t>
      </w:r>
    </w:p>
    <w:p>
      <w:pPr>
        <w:spacing w:after="0"/>
        <w:ind w:left="0"/>
        <w:jc w:val="both"/>
      </w:pPr>
      <w:r>
        <w:rPr>
          <w:rFonts w:ascii="Times New Roman"/>
          <w:b w:val="false"/>
          <w:i w:val="false"/>
          <w:color w:val="000000"/>
          <w:sz w:val="28"/>
        </w:rPr>
        <w:t xml:space="preserve">    плотины на реке          ситуациям </w:t>
      </w:r>
    </w:p>
    <w:p>
      <w:pPr>
        <w:spacing w:after="0"/>
        <w:ind w:left="0"/>
        <w:jc w:val="both"/>
      </w:pPr>
      <w:r>
        <w:rPr>
          <w:rFonts w:ascii="Times New Roman"/>
          <w:b w:val="false"/>
          <w:i w:val="false"/>
          <w:color w:val="000000"/>
          <w:sz w:val="28"/>
        </w:rPr>
        <w:t xml:space="preserve">    Талгар в Алматинской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4  Строительство            Министерство              1999-       921.90  </w:t>
      </w:r>
    </w:p>
    <w:p>
      <w:pPr>
        <w:spacing w:after="0"/>
        <w:ind w:left="0"/>
        <w:jc w:val="both"/>
      </w:pPr>
      <w:r>
        <w:rPr>
          <w:rFonts w:ascii="Times New Roman"/>
          <w:b w:val="false"/>
          <w:i w:val="false"/>
          <w:color w:val="000000"/>
          <w:sz w:val="28"/>
        </w:rPr>
        <w:t xml:space="preserve">    республиканской школы    обороны                   2002 </w:t>
      </w:r>
    </w:p>
    <w:p>
      <w:pPr>
        <w:spacing w:after="0"/>
        <w:ind w:left="0"/>
        <w:jc w:val="both"/>
      </w:pPr>
      <w:r>
        <w:rPr>
          <w:rFonts w:ascii="Times New Roman"/>
          <w:b w:val="false"/>
          <w:i w:val="false"/>
          <w:color w:val="000000"/>
          <w:sz w:val="28"/>
        </w:rPr>
        <w:t xml:space="preserve">    "Жас улан" им. генерала </w:t>
      </w:r>
    </w:p>
    <w:p>
      <w:pPr>
        <w:spacing w:after="0"/>
        <w:ind w:left="0"/>
        <w:jc w:val="both"/>
      </w:pPr>
      <w:r>
        <w:rPr>
          <w:rFonts w:ascii="Times New Roman"/>
          <w:b w:val="false"/>
          <w:i w:val="false"/>
          <w:color w:val="000000"/>
          <w:sz w:val="28"/>
        </w:rPr>
        <w:t xml:space="preserve">    Нурмагамбетова С.К.    </w:t>
      </w:r>
    </w:p>
    <w:p>
      <w:pPr>
        <w:spacing w:after="0"/>
        <w:ind w:left="0"/>
        <w:jc w:val="both"/>
      </w:pPr>
      <w:r>
        <w:rPr>
          <w:rFonts w:ascii="Times New Roman"/>
          <w:b w:val="false"/>
          <w:i w:val="false"/>
          <w:color w:val="000000"/>
          <w:sz w:val="28"/>
        </w:rPr>
        <w:t xml:space="preserve">      5  Строительство здания     Управление Делами         2001-     5,000.00 </w:t>
      </w:r>
    </w:p>
    <w:p>
      <w:pPr>
        <w:spacing w:after="0"/>
        <w:ind w:left="0"/>
        <w:jc w:val="both"/>
      </w:pPr>
      <w:r>
        <w:rPr>
          <w:rFonts w:ascii="Times New Roman"/>
          <w:b w:val="false"/>
          <w:i w:val="false"/>
          <w:color w:val="000000"/>
          <w:sz w:val="28"/>
        </w:rPr>
        <w:t xml:space="preserve">    Министерства обороны     Президента Республики     2003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Общественный порядок и безопасность </w:t>
      </w:r>
    </w:p>
    <w:p>
      <w:pPr>
        <w:spacing w:after="0"/>
        <w:ind w:left="0"/>
        <w:jc w:val="both"/>
      </w:pPr>
      <w:r>
        <w:rPr>
          <w:rFonts w:ascii="Times New Roman"/>
          <w:b w:val="false"/>
          <w:i w:val="false"/>
          <w:color w:val="000000"/>
          <w:sz w:val="28"/>
        </w:rPr>
        <w:t xml:space="preserve"> 6  Строительство,           Министерство              1999-     8,700.00 </w:t>
      </w:r>
    </w:p>
    <w:p>
      <w:pPr>
        <w:spacing w:after="0"/>
        <w:ind w:left="0"/>
        <w:jc w:val="both"/>
      </w:pPr>
      <w:r>
        <w:rPr>
          <w:rFonts w:ascii="Times New Roman"/>
          <w:b w:val="false"/>
          <w:i w:val="false"/>
          <w:color w:val="000000"/>
          <w:sz w:val="28"/>
        </w:rPr>
        <w:t xml:space="preserve">    реконструкция и          внутренних дел            2005 </w:t>
      </w:r>
    </w:p>
    <w:p>
      <w:pPr>
        <w:spacing w:after="0"/>
        <w:ind w:left="0"/>
        <w:jc w:val="both"/>
      </w:pPr>
      <w:r>
        <w:rPr>
          <w:rFonts w:ascii="Times New Roman"/>
          <w:b w:val="false"/>
          <w:i w:val="false"/>
          <w:color w:val="000000"/>
          <w:sz w:val="28"/>
        </w:rPr>
        <w:t xml:space="preserve">    капитальный ремонт </w:t>
      </w:r>
    </w:p>
    <w:p>
      <w:pPr>
        <w:spacing w:after="0"/>
        <w:ind w:left="0"/>
        <w:jc w:val="both"/>
      </w:pPr>
      <w:r>
        <w:rPr>
          <w:rFonts w:ascii="Times New Roman"/>
          <w:b w:val="false"/>
          <w:i w:val="false"/>
          <w:color w:val="000000"/>
          <w:sz w:val="28"/>
        </w:rPr>
        <w:t xml:space="preserve">    следственных изоляторов </w:t>
      </w:r>
    </w:p>
    <w:p>
      <w:pPr>
        <w:spacing w:after="0"/>
        <w:ind w:left="0"/>
        <w:jc w:val="both"/>
      </w:pPr>
      <w:r>
        <w:rPr>
          <w:rFonts w:ascii="Times New Roman"/>
          <w:b w:val="false"/>
          <w:i w:val="false"/>
          <w:color w:val="000000"/>
          <w:sz w:val="28"/>
        </w:rPr>
        <w:t xml:space="preserve">    и исправительных </w:t>
      </w:r>
    </w:p>
    <w:p>
      <w:pPr>
        <w:spacing w:after="0"/>
        <w:ind w:left="0"/>
        <w:jc w:val="both"/>
      </w:pPr>
      <w:r>
        <w:rPr>
          <w:rFonts w:ascii="Times New Roman"/>
          <w:b w:val="false"/>
          <w:i w:val="false"/>
          <w:color w:val="000000"/>
          <w:sz w:val="28"/>
        </w:rPr>
        <w:t xml:space="preserve">    учреждений           </w:t>
      </w:r>
    </w:p>
    <w:p>
      <w:pPr>
        <w:spacing w:after="0"/>
        <w:ind w:left="0"/>
        <w:jc w:val="both"/>
      </w:pPr>
      <w:r>
        <w:rPr>
          <w:rFonts w:ascii="Times New Roman"/>
          <w:b w:val="false"/>
          <w:i w:val="false"/>
          <w:color w:val="000000"/>
          <w:sz w:val="28"/>
        </w:rPr>
        <w:t xml:space="preserve">      7  Строительство            Верховный Суд             1998-     250.30    </w:t>
      </w:r>
    </w:p>
    <w:p>
      <w:pPr>
        <w:spacing w:after="0"/>
        <w:ind w:left="0"/>
        <w:jc w:val="both"/>
      </w:pPr>
      <w:r>
        <w:rPr>
          <w:rFonts w:ascii="Times New Roman"/>
          <w:b w:val="false"/>
          <w:i w:val="false"/>
          <w:color w:val="000000"/>
          <w:sz w:val="28"/>
        </w:rPr>
        <w:t xml:space="preserve">    административного                                  2000 </w:t>
      </w:r>
    </w:p>
    <w:p>
      <w:pPr>
        <w:spacing w:after="0"/>
        <w:ind w:left="0"/>
        <w:jc w:val="both"/>
      </w:pPr>
      <w:r>
        <w:rPr>
          <w:rFonts w:ascii="Times New Roman"/>
          <w:b w:val="false"/>
          <w:i w:val="false"/>
          <w:color w:val="000000"/>
          <w:sz w:val="28"/>
        </w:rPr>
        <w:t xml:space="preserve">    здания Верховного Суда    </w:t>
      </w:r>
    </w:p>
    <w:p>
      <w:pPr>
        <w:spacing w:after="0"/>
        <w:ind w:left="0"/>
        <w:jc w:val="both"/>
      </w:pPr>
      <w:r>
        <w:rPr>
          <w:rFonts w:ascii="Times New Roman"/>
          <w:b w:val="false"/>
          <w:i w:val="false"/>
          <w:color w:val="000000"/>
          <w:sz w:val="28"/>
        </w:rPr>
        <w:t xml:space="preserve">      8  Строительство и          Министерство              1998-     2,886.00 </w:t>
      </w:r>
    </w:p>
    <w:p>
      <w:pPr>
        <w:spacing w:after="0"/>
        <w:ind w:left="0"/>
        <w:jc w:val="both"/>
      </w:pPr>
      <w:r>
        <w:rPr>
          <w:rFonts w:ascii="Times New Roman"/>
          <w:b w:val="false"/>
          <w:i w:val="false"/>
          <w:color w:val="000000"/>
          <w:sz w:val="28"/>
        </w:rPr>
        <w:t xml:space="preserve">    оснащение Дворца         внутренних дел            2002 </w:t>
      </w:r>
    </w:p>
    <w:p>
      <w:pPr>
        <w:spacing w:after="0"/>
        <w:ind w:left="0"/>
        <w:jc w:val="both"/>
      </w:pPr>
      <w:r>
        <w:rPr>
          <w:rFonts w:ascii="Times New Roman"/>
          <w:b w:val="false"/>
          <w:i w:val="false"/>
          <w:color w:val="000000"/>
          <w:sz w:val="28"/>
        </w:rPr>
        <w:t xml:space="preserve">    спорта "Алатау"     </w:t>
      </w:r>
    </w:p>
    <w:p>
      <w:pPr>
        <w:spacing w:after="0"/>
        <w:ind w:left="0"/>
        <w:jc w:val="both"/>
      </w:pPr>
      <w:r>
        <w:rPr>
          <w:rFonts w:ascii="Times New Roman"/>
          <w:b w:val="false"/>
          <w:i w:val="false"/>
          <w:color w:val="000000"/>
          <w:sz w:val="28"/>
        </w:rPr>
        <w:t xml:space="preserve">      9  Создание единой          Комитет национальной      2001-     4,275.00 </w:t>
      </w:r>
    </w:p>
    <w:p>
      <w:pPr>
        <w:spacing w:after="0"/>
        <w:ind w:left="0"/>
        <w:jc w:val="both"/>
      </w:pPr>
      <w:r>
        <w:rPr>
          <w:rFonts w:ascii="Times New Roman"/>
          <w:b w:val="false"/>
          <w:i w:val="false"/>
          <w:color w:val="000000"/>
          <w:sz w:val="28"/>
        </w:rPr>
        <w:t xml:space="preserve">    информационной           безопасности              2004 </w:t>
      </w:r>
    </w:p>
    <w:p>
      <w:pPr>
        <w:spacing w:after="0"/>
        <w:ind w:left="0"/>
        <w:jc w:val="both"/>
      </w:pPr>
      <w:r>
        <w:rPr>
          <w:rFonts w:ascii="Times New Roman"/>
          <w:b w:val="false"/>
          <w:i w:val="false"/>
          <w:color w:val="000000"/>
          <w:sz w:val="28"/>
        </w:rPr>
        <w:t xml:space="preserve">    системы "Беркут"  </w:t>
      </w:r>
    </w:p>
    <w:p>
      <w:pPr>
        <w:spacing w:after="0"/>
        <w:ind w:left="0"/>
        <w:jc w:val="both"/>
      </w:pPr>
      <w:r>
        <w:rPr>
          <w:rFonts w:ascii="Times New Roman"/>
          <w:b w:val="false"/>
          <w:i w:val="false"/>
          <w:color w:val="000000"/>
          <w:sz w:val="28"/>
        </w:rPr>
        <w:t xml:space="preserve">     10  Строительство            Генеральная               2000-     1,150.00 </w:t>
      </w:r>
    </w:p>
    <w:p>
      <w:pPr>
        <w:spacing w:after="0"/>
        <w:ind w:left="0"/>
        <w:jc w:val="both"/>
      </w:pPr>
      <w:r>
        <w:rPr>
          <w:rFonts w:ascii="Times New Roman"/>
          <w:b w:val="false"/>
          <w:i w:val="false"/>
          <w:color w:val="000000"/>
          <w:sz w:val="28"/>
        </w:rPr>
        <w:t xml:space="preserve">    здания Генеральной       Прокуратура               2001 </w:t>
      </w:r>
    </w:p>
    <w:p>
      <w:pPr>
        <w:spacing w:after="0"/>
        <w:ind w:left="0"/>
        <w:jc w:val="both"/>
      </w:pPr>
      <w:r>
        <w:rPr>
          <w:rFonts w:ascii="Times New Roman"/>
          <w:b w:val="false"/>
          <w:i w:val="false"/>
          <w:color w:val="000000"/>
          <w:sz w:val="28"/>
        </w:rPr>
        <w:t xml:space="preserve">    Прокуратуры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Образование </w:t>
      </w:r>
    </w:p>
    <w:p>
      <w:pPr>
        <w:spacing w:after="0"/>
        <w:ind w:left="0"/>
        <w:jc w:val="both"/>
      </w:pPr>
      <w:r>
        <w:rPr>
          <w:rFonts w:ascii="Times New Roman"/>
          <w:b w:val="false"/>
          <w:i w:val="false"/>
          <w:color w:val="000000"/>
          <w:sz w:val="28"/>
        </w:rPr>
        <w:t xml:space="preserve">11  Строительство учебно-    Министерство              1998-     4,929.00  </w:t>
      </w:r>
    </w:p>
    <w:p>
      <w:pPr>
        <w:spacing w:after="0"/>
        <w:ind w:left="0"/>
        <w:jc w:val="both"/>
      </w:pPr>
      <w:r>
        <w:rPr>
          <w:rFonts w:ascii="Times New Roman"/>
          <w:b w:val="false"/>
          <w:i w:val="false"/>
          <w:color w:val="000000"/>
          <w:sz w:val="28"/>
        </w:rPr>
        <w:t xml:space="preserve">    административного        образования и             2001 </w:t>
      </w:r>
    </w:p>
    <w:p>
      <w:pPr>
        <w:spacing w:after="0"/>
        <w:ind w:left="0"/>
        <w:jc w:val="both"/>
      </w:pPr>
      <w:r>
        <w:rPr>
          <w:rFonts w:ascii="Times New Roman"/>
          <w:b w:val="false"/>
          <w:i w:val="false"/>
          <w:color w:val="000000"/>
          <w:sz w:val="28"/>
        </w:rPr>
        <w:t xml:space="preserve">    корпуса Евразийского     науки </w:t>
      </w:r>
    </w:p>
    <w:p>
      <w:pPr>
        <w:spacing w:after="0"/>
        <w:ind w:left="0"/>
        <w:jc w:val="both"/>
      </w:pPr>
      <w:r>
        <w:rPr>
          <w:rFonts w:ascii="Times New Roman"/>
          <w:b w:val="false"/>
          <w:i w:val="false"/>
          <w:color w:val="000000"/>
          <w:sz w:val="28"/>
        </w:rPr>
        <w:t xml:space="preserve">    университета </w:t>
      </w:r>
    </w:p>
    <w:p>
      <w:pPr>
        <w:spacing w:after="0"/>
        <w:ind w:left="0"/>
        <w:jc w:val="both"/>
      </w:pPr>
      <w:r>
        <w:rPr>
          <w:rFonts w:ascii="Times New Roman"/>
          <w:b w:val="false"/>
          <w:i w:val="false"/>
          <w:color w:val="000000"/>
          <w:sz w:val="28"/>
        </w:rPr>
        <w:t xml:space="preserve">    им. Гумилева  </w:t>
      </w:r>
    </w:p>
    <w:p>
      <w:pPr>
        <w:spacing w:after="0"/>
        <w:ind w:left="0"/>
        <w:jc w:val="both"/>
      </w:pPr>
      <w:r>
        <w:rPr>
          <w:rFonts w:ascii="Times New Roman"/>
          <w:b w:val="false"/>
          <w:i w:val="false"/>
          <w:color w:val="000000"/>
          <w:sz w:val="28"/>
        </w:rPr>
        <w:t xml:space="preserve">   12  Строительство школы      Аким                      2000      119.00 </w:t>
      </w:r>
    </w:p>
    <w:p>
      <w:pPr>
        <w:spacing w:after="0"/>
        <w:ind w:left="0"/>
        <w:jc w:val="both"/>
      </w:pPr>
      <w:r>
        <w:rPr>
          <w:rFonts w:ascii="Times New Roman"/>
          <w:b w:val="false"/>
          <w:i w:val="false"/>
          <w:color w:val="000000"/>
          <w:sz w:val="28"/>
        </w:rPr>
        <w:t xml:space="preserve">    в селе Тендык            Павлодарской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12-1 Реконструкция №         Управление                2001      305,40  </w:t>
      </w:r>
    </w:p>
    <w:p>
      <w:pPr>
        <w:spacing w:after="0"/>
        <w:ind w:left="0"/>
        <w:jc w:val="both"/>
      </w:pPr>
      <w:r>
        <w:rPr>
          <w:rFonts w:ascii="Times New Roman"/>
          <w:b w:val="false"/>
          <w:i w:val="false"/>
          <w:color w:val="000000"/>
          <w:sz w:val="28"/>
        </w:rPr>
        <w:t xml:space="preserve">     здания Казахской        Делами </w:t>
      </w:r>
    </w:p>
    <w:p>
      <w:pPr>
        <w:spacing w:after="0"/>
        <w:ind w:left="0"/>
        <w:jc w:val="both"/>
      </w:pPr>
      <w:r>
        <w:rPr>
          <w:rFonts w:ascii="Times New Roman"/>
          <w:b w:val="false"/>
          <w:i w:val="false"/>
          <w:color w:val="000000"/>
          <w:sz w:val="28"/>
        </w:rPr>
        <w:t xml:space="preserve">     государственной         Президента </w:t>
      </w:r>
    </w:p>
    <w:p>
      <w:pPr>
        <w:spacing w:after="0"/>
        <w:ind w:left="0"/>
        <w:jc w:val="both"/>
      </w:pPr>
      <w:r>
        <w:rPr>
          <w:rFonts w:ascii="Times New Roman"/>
          <w:b w:val="false"/>
          <w:i w:val="false"/>
          <w:color w:val="000000"/>
          <w:sz w:val="28"/>
        </w:rPr>
        <w:t xml:space="preserve">     юридической             Республики </w:t>
      </w:r>
    </w:p>
    <w:p>
      <w:pPr>
        <w:spacing w:after="0"/>
        <w:ind w:left="0"/>
        <w:jc w:val="both"/>
      </w:pPr>
      <w:r>
        <w:rPr>
          <w:rFonts w:ascii="Times New Roman"/>
          <w:b w:val="false"/>
          <w:i w:val="false"/>
          <w:color w:val="000000"/>
          <w:sz w:val="28"/>
        </w:rPr>
        <w:t xml:space="preserve">     Академии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Социальное обеспечение и социальная помощь </w:t>
      </w:r>
    </w:p>
    <w:p>
      <w:pPr>
        <w:spacing w:after="0"/>
        <w:ind w:left="0"/>
        <w:jc w:val="both"/>
      </w:pPr>
      <w:r>
        <w:rPr>
          <w:rFonts w:ascii="Times New Roman"/>
          <w:b w:val="false"/>
          <w:i w:val="false"/>
          <w:color w:val="000000"/>
          <w:sz w:val="28"/>
        </w:rPr>
        <w:t xml:space="preserve">13  Строительство жилья      Аким города               2001      750.00  </w:t>
      </w:r>
    </w:p>
    <w:p>
      <w:pPr>
        <w:spacing w:after="0"/>
        <w:ind w:left="0"/>
        <w:jc w:val="both"/>
      </w:pPr>
      <w:r>
        <w:rPr>
          <w:rFonts w:ascii="Times New Roman"/>
          <w:b w:val="false"/>
          <w:i w:val="false"/>
          <w:color w:val="000000"/>
          <w:sz w:val="28"/>
        </w:rPr>
        <w:t xml:space="preserve">    для государственных      Астаны </w:t>
      </w:r>
    </w:p>
    <w:p>
      <w:pPr>
        <w:spacing w:after="0"/>
        <w:ind w:left="0"/>
        <w:jc w:val="both"/>
      </w:pPr>
      <w:r>
        <w:rPr>
          <w:rFonts w:ascii="Times New Roman"/>
          <w:b w:val="false"/>
          <w:i w:val="false"/>
          <w:color w:val="000000"/>
          <w:sz w:val="28"/>
        </w:rPr>
        <w:t xml:space="preserve">    служащих в городе </w:t>
      </w:r>
    </w:p>
    <w:p>
      <w:pPr>
        <w:spacing w:after="0"/>
        <w:ind w:left="0"/>
        <w:jc w:val="both"/>
      </w:pPr>
      <w:r>
        <w:rPr>
          <w:rFonts w:ascii="Times New Roman"/>
          <w:b w:val="false"/>
          <w:i w:val="false"/>
          <w:color w:val="000000"/>
          <w:sz w:val="28"/>
        </w:rPr>
        <w:t xml:space="preserve">    Астане        </w:t>
      </w:r>
    </w:p>
    <w:p>
      <w:pPr>
        <w:spacing w:after="0"/>
        <w:ind w:left="0"/>
        <w:jc w:val="both"/>
      </w:pPr>
      <w:r>
        <w:rPr>
          <w:rFonts w:ascii="Times New Roman"/>
          <w:b w:val="false"/>
          <w:i w:val="false"/>
          <w:color w:val="000000"/>
          <w:sz w:val="28"/>
        </w:rPr>
        <w:t xml:space="preserve">     Водное хозяйство </w:t>
      </w:r>
    </w:p>
    <w:p>
      <w:pPr>
        <w:spacing w:after="0"/>
        <w:ind w:left="0"/>
        <w:jc w:val="both"/>
      </w:pPr>
      <w:r>
        <w:rPr>
          <w:rFonts w:ascii="Times New Roman"/>
          <w:b w:val="false"/>
          <w:i w:val="false"/>
          <w:color w:val="000000"/>
          <w:sz w:val="28"/>
        </w:rPr>
        <w:t xml:space="preserve">14  Строительство и           Министерство             1986-     71,116.64 </w:t>
      </w:r>
    </w:p>
    <w:p>
      <w:pPr>
        <w:spacing w:after="0"/>
        <w:ind w:left="0"/>
        <w:jc w:val="both"/>
      </w:pPr>
      <w:r>
        <w:rPr>
          <w:rFonts w:ascii="Times New Roman"/>
          <w:b w:val="false"/>
          <w:i w:val="false"/>
          <w:color w:val="000000"/>
          <w:sz w:val="28"/>
        </w:rPr>
        <w:t xml:space="preserve">    реконструкция             природных ресурсов       2030 </w:t>
      </w:r>
    </w:p>
    <w:p>
      <w:pPr>
        <w:spacing w:after="0"/>
        <w:ind w:left="0"/>
        <w:jc w:val="both"/>
      </w:pPr>
      <w:r>
        <w:rPr>
          <w:rFonts w:ascii="Times New Roman"/>
          <w:b w:val="false"/>
          <w:i w:val="false"/>
          <w:color w:val="000000"/>
          <w:sz w:val="28"/>
        </w:rPr>
        <w:t xml:space="preserve">    водоводов                 и охраны </w:t>
      </w:r>
    </w:p>
    <w:p>
      <w:pPr>
        <w:spacing w:after="0"/>
        <w:ind w:left="0"/>
        <w:jc w:val="both"/>
      </w:pPr>
      <w:r>
        <w:rPr>
          <w:rFonts w:ascii="Times New Roman"/>
          <w:b w:val="false"/>
          <w:i w:val="false"/>
          <w:color w:val="000000"/>
          <w:sz w:val="28"/>
        </w:rPr>
        <w:t xml:space="preserve">                              окружающей среды </w:t>
      </w:r>
    </w:p>
    <w:p>
      <w:pPr>
        <w:spacing w:after="0"/>
        <w:ind w:left="0"/>
        <w:jc w:val="both"/>
      </w:pPr>
      <w:r>
        <w:rPr>
          <w:rFonts w:ascii="Times New Roman"/>
          <w:b w:val="false"/>
          <w:i w:val="false"/>
          <w:color w:val="000000"/>
          <w:sz w:val="28"/>
        </w:rPr>
        <w:t xml:space="preserve">     15  Строительство третьей     Аким г.Астана            2000-     5,497.00 </w:t>
      </w:r>
    </w:p>
    <w:p>
      <w:pPr>
        <w:spacing w:after="0"/>
        <w:ind w:left="0"/>
        <w:jc w:val="both"/>
      </w:pPr>
      <w:r>
        <w:rPr>
          <w:rFonts w:ascii="Times New Roman"/>
          <w:b w:val="false"/>
          <w:i w:val="false"/>
          <w:color w:val="000000"/>
          <w:sz w:val="28"/>
        </w:rPr>
        <w:t xml:space="preserve">    нитки водовода от                                  2001 </w:t>
      </w:r>
    </w:p>
    <w:p>
      <w:pPr>
        <w:spacing w:after="0"/>
        <w:ind w:left="0"/>
        <w:jc w:val="both"/>
      </w:pPr>
      <w:r>
        <w:rPr>
          <w:rFonts w:ascii="Times New Roman"/>
          <w:b w:val="false"/>
          <w:i w:val="false"/>
          <w:color w:val="000000"/>
          <w:sz w:val="28"/>
        </w:rPr>
        <w:t xml:space="preserve">    Вячеславского водо- </w:t>
      </w:r>
    </w:p>
    <w:p>
      <w:pPr>
        <w:spacing w:after="0"/>
        <w:ind w:left="0"/>
        <w:jc w:val="both"/>
      </w:pPr>
      <w:r>
        <w:rPr>
          <w:rFonts w:ascii="Times New Roman"/>
          <w:b w:val="false"/>
          <w:i w:val="false"/>
          <w:color w:val="000000"/>
          <w:sz w:val="28"/>
        </w:rPr>
        <w:t xml:space="preserve">    хранилища до фильтро- </w:t>
      </w:r>
    </w:p>
    <w:p>
      <w:pPr>
        <w:spacing w:after="0"/>
        <w:ind w:left="0"/>
        <w:jc w:val="both"/>
      </w:pPr>
      <w:r>
        <w:rPr>
          <w:rFonts w:ascii="Times New Roman"/>
          <w:b w:val="false"/>
          <w:i w:val="false"/>
          <w:color w:val="000000"/>
          <w:sz w:val="28"/>
        </w:rPr>
        <w:t xml:space="preserve">    вальной станции </w:t>
      </w:r>
    </w:p>
    <w:p>
      <w:pPr>
        <w:spacing w:after="0"/>
        <w:ind w:left="0"/>
        <w:jc w:val="both"/>
      </w:pPr>
      <w:r>
        <w:rPr>
          <w:rFonts w:ascii="Times New Roman"/>
          <w:b w:val="false"/>
          <w:i w:val="false"/>
          <w:color w:val="000000"/>
          <w:sz w:val="28"/>
        </w:rPr>
        <w:t xml:space="preserve">    г.Астаны с </w:t>
      </w:r>
    </w:p>
    <w:p>
      <w:pPr>
        <w:spacing w:after="0"/>
        <w:ind w:left="0"/>
        <w:jc w:val="both"/>
      </w:pPr>
      <w:r>
        <w:rPr>
          <w:rFonts w:ascii="Times New Roman"/>
          <w:b w:val="false"/>
          <w:i w:val="false"/>
          <w:color w:val="000000"/>
          <w:sz w:val="28"/>
        </w:rPr>
        <w:t xml:space="preserve">    реконструкцией насосной </w:t>
      </w:r>
    </w:p>
    <w:p>
      <w:pPr>
        <w:spacing w:after="0"/>
        <w:ind w:left="0"/>
        <w:jc w:val="both"/>
      </w:pPr>
      <w:r>
        <w:rPr>
          <w:rFonts w:ascii="Times New Roman"/>
          <w:b w:val="false"/>
          <w:i w:val="false"/>
          <w:color w:val="000000"/>
          <w:sz w:val="28"/>
        </w:rPr>
        <w:t xml:space="preserve">    станции первого подъема*     </w:t>
      </w:r>
    </w:p>
    <w:p>
      <w:pPr>
        <w:spacing w:after="0"/>
        <w:ind w:left="0"/>
        <w:jc w:val="both"/>
      </w:pPr>
      <w:r>
        <w:rPr>
          <w:rFonts w:ascii="Times New Roman"/>
          <w:b w:val="false"/>
          <w:i w:val="false"/>
          <w:color w:val="000000"/>
          <w:sz w:val="28"/>
        </w:rPr>
        <w:t xml:space="preserve">     16  Строительство водовода    Аким г.Астана           2000-     3,634.26   </w:t>
      </w:r>
    </w:p>
    <w:p>
      <w:pPr>
        <w:spacing w:after="0"/>
        <w:ind w:left="0"/>
        <w:jc w:val="both"/>
      </w:pPr>
      <w:r>
        <w:rPr>
          <w:rFonts w:ascii="Times New Roman"/>
          <w:b w:val="false"/>
          <w:i w:val="false"/>
          <w:color w:val="000000"/>
          <w:sz w:val="28"/>
        </w:rPr>
        <w:t xml:space="preserve">    от канала "Иртыш-                                 2001 </w:t>
      </w:r>
    </w:p>
    <w:p>
      <w:pPr>
        <w:spacing w:after="0"/>
        <w:ind w:left="0"/>
        <w:jc w:val="both"/>
      </w:pPr>
      <w:r>
        <w:rPr>
          <w:rFonts w:ascii="Times New Roman"/>
          <w:b w:val="false"/>
          <w:i w:val="false"/>
          <w:color w:val="000000"/>
          <w:sz w:val="28"/>
        </w:rPr>
        <w:t xml:space="preserve">    Караганда им.К.Сатпаева" </w:t>
      </w:r>
    </w:p>
    <w:p>
      <w:pPr>
        <w:spacing w:after="0"/>
        <w:ind w:left="0"/>
        <w:jc w:val="both"/>
      </w:pPr>
      <w:r>
        <w:rPr>
          <w:rFonts w:ascii="Times New Roman"/>
          <w:b w:val="false"/>
          <w:i w:val="false"/>
          <w:color w:val="000000"/>
          <w:sz w:val="28"/>
        </w:rPr>
        <w:t xml:space="preserve">    до реки Ишим*      </w:t>
      </w:r>
    </w:p>
    <w:p>
      <w:pPr>
        <w:spacing w:after="0"/>
        <w:ind w:left="0"/>
        <w:jc w:val="both"/>
      </w:pPr>
      <w:r>
        <w:rPr>
          <w:rFonts w:ascii="Times New Roman"/>
          <w:b w:val="false"/>
          <w:i w:val="false"/>
          <w:color w:val="000000"/>
          <w:sz w:val="28"/>
        </w:rPr>
        <w:t xml:space="preserve">     Транспорт и связь </w:t>
      </w:r>
    </w:p>
    <w:p>
      <w:pPr>
        <w:spacing w:after="0"/>
        <w:ind w:left="0"/>
        <w:jc w:val="both"/>
      </w:pPr>
      <w:r>
        <w:rPr>
          <w:rFonts w:ascii="Times New Roman"/>
          <w:b w:val="false"/>
          <w:i w:val="false"/>
          <w:color w:val="000000"/>
          <w:sz w:val="28"/>
        </w:rPr>
        <w:t xml:space="preserve">17  Строительство             Министерство             1999-     3,127.22 </w:t>
      </w:r>
    </w:p>
    <w:p>
      <w:pPr>
        <w:spacing w:after="0"/>
        <w:ind w:left="0"/>
        <w:jc w:val="both"/>
      </w:pPr>
      <w:r>
        <w:rPr>
          <w:rFonts w:ascii="Times New Roman"/>
          <w:b w:val="false"/>
          <w:i w:val="false"/>
          <w:color w:val="000000"/>
          <w:sz w:val="28"/>
        </w:rPr>
        <w:t xml:space="preserve">    автодороги                транспорта и             2001 </w:t>
      </w:r>
    </w:p>
    <w:p>
      <w:pPr>
        <w:spacing w:after="0"/>
        <w:ind w:left="0"/>
        <w:jc w:val="both"/>
      </w:pPr>
      <w:r>
        <w:rPr>
          <w:rFonts w:ascii="Times New Roman"/>
          <w:b w:val="false"/>
          <w:i w:val="false"/>
          <w:color w:val="000000"/>
          <w:sz w:val="28"/>
        </w:rPr>
        <w:t xml:space="preserve">    Кызыласкер-               коммуникаций </w:t>
      </w:r>
    </w:p>
    <w:p>
      <w:pPr>
        <w:spacing w:after="0"/>
        <w:ind w:left="0"/>
        <w:jc w:val="both"/>
      </w:pPr>
      <w:r>
        <w:rPr>
          <w:rFonts w:ascii="Times New Roman"/>
          <w:b w:val="false"/>
          <w:i w:val="false"/>
          <w:color w:val="000000"/>
          <w:sz w:val="28"/>
        </w:rPr>
        <w:t xml:space="preserve">    Кировский </w:t>
      </w:r>
    </w:p>
    <w:p>
      <w:pPr>
        <w:spacing w:after="0"/>
        <w:ind w:left="0"/>
        <w:jc w:val="both"/>
      </w:pPr>
      <w:r>
        <w:rPr>
          <w:rFonts w:ascii="Times New Roman"/>
          <w:b w:val="false"/>
          <w:i w:val="false"/>
          <w:color w:val="000000"/>
          <w:sz w:val="28"/>
        </w:rPr>
        <w:t xml:space="preserve">18  Строительство             Министерство             1998-     1,957.90 </w:t>
      </w:r>
    </w:p>
    <w:p>
      <w:pPr>
        <w:spacing w:after="0"/>
        <w:ind w:left="0"/>
        <w:jc w:val="both"/>
      </w:pPr>
      <w:r>
        <w:rPr>
          <w:rFonts w:ascii="Times New Roman"/>
          <w:b w:val="false"/>
          <w:i w:val="false"/>
          <w:color w:val="000000"/>
          <w:sz w:val="28"/>
        </w:rPr>
        <w:t xml:space="preserve">    участка кольцевой         транспорта и             2000 </w:t>
      </w:r>
    </w:p>
    <w:p>
      <w:pPr>
        <w:spacing w:after="0"/>
        <w:ind w:left="0"/>
        <w:jc w:val="both"/>
      </w:pPr>
      <w:r>
        <w:rPr>
          <w:rFonts w:ascii="Times New Roman"/>
          <w:b w:val="false"/>
          <w:i w:val="false"/>
          <w:color w:val="000000"/>
          <w:sz w:val="28"/>
        </w:rPr>
        <w:t xml:space="preserve">    автодороги Павлодар-      коммуникаций </w:t>
      </w:r>
    </w:p>
    <w:p>
      <w:pPr>
        <w:spacing w:after="0"/>
        <w:ind w:left="0"/>
        <w:jc w:val="both"/>
      </w:pPr>
      <w:r>
        <w:rPr>
          <w:rFonts w:ascii="Times New Roman"/>
          <w:b w:val="false"/>
          <w:i w:val="false"/>
          <w:color w:val="000000"/>
          <w:sz w:val="28"/>
        </w:rPr>
        <w:t xml:space="preserve">    Караганда (обход </w:t>
      </w:r>
    </w:p>
    <w:p>
      <w:pPr>
        <w:spacing w:after="0"/>
        <w:ind w:left="0"/>
        <w:jc w:val="both"/>
      </w:pPr>
      <w:r>
        <w:rPr>
          <w:rFonts w:ascii="Times New Roman"/>
          <w:b w:val="false"/>
          <w:i w:val="false"/>
          <w:color w:val="000000"/>
          <w:sz w:val="28"/>
        </w:rPr>
        <w:t xml:space="preserve">    г.Астана) </w:t>
      </w:r>
    </w:p>
    <w:p>
      <w:pPr>
        <w:spacing w:after="0"/>
        <w:ind w:left="0"/>
        <w:jc w:val="both"/>
      </w:pPr>
      <w:r>
        <w:rPr>
          <w:rFonts w:ascii="Times New Roman"/>
          <w:b w:val="false"/>
          <w:i w:val="false"/>
          <w:color w:val="000000"/>
          <w:sz w:val="28"/>
        </w:rPr>
        <w:t xml:space="preserve">     19  Мост через реку           Министерство             1991-     4,089.74  </w:t>
      </w:r>
    </w:p>
    <w:p>
      <w:pPr>
        <w:spacing w:after="0"/>
        <w:ind w:left="0"/>
        <w:jc w:val="both"/>
      </w:pPr>
      <w:r>
        <w:rPr>
          <w:rFonts w:ascii="Times New Roman"/>
          <w:b w:val="false"/>
          <w:i w:val="false"/>
          <w:color w:val="000000"/>
          <w:sz w:val="28"/>
        </w:rPr>
        <w:t xml:space="preserve">    Урал в районе             транспорта и             2003 </w:t>
      </w:r>
    </w:p>
    <w:p>
      <w:pPr>
        <w:spacing w:after="0"/>
        <w:ind w:left="0"/>
        <w:jc w:val="both"/>
      </w:pPr>
      <w:r>
        <w:rPr>
          <w:rFonts w:ascii="Times New Roman"/>
          <w:b w:val="false"/>
          <w:i w:val="false"/>
          <w:color w:val="000000"/>
          <w:sz w:val="28"/>
        </w:rPr>
        <w:t xml:space="preserve">    г.Уральска                коммуникаций </w:t>
      </w:r>
    </w:p>
    <w:p>
      <w:pPr>
        <w:spacing w:after="0"/>
        <w:ind w:left="0"/>
        <w:jc w:val="both"/>
      </w:pPr>
      <w:r>
        <w:rPr>
          <w:rFonts w:ascii="Times New Roman"/>
          <w:b w:val="false"/>
          <w:i w:val="false"/>
          <w:color w:val="000000"/>
          <w:sz w:val="28"/>
        </w:rPr>
        <w:t xml:space="preserve">20  Строительство             Министерство             2000-     1,950.00 </w:t>
      </w:r>
    </w:p>
    <w:p>
      <w:pPr>
        <w:spacing w:after="0"/>
        <w:ind w:left="0"/>
        <w:jc w:val="both"/>
      </w:pPr>
      <w:r>
        <w:rPr>
          <w:rFonts w:ascii="Times New Roman"/>
          <w:b w:val="false"/>
          <w:i w:val="false"/>
          <w:color w:val="000000"/>
          <w:sz w:val="28"/>
        </w:rPr>
        <w:t xml:space="preserve">    северной объездной        транспорта и             2001 </w:t>
      </w:r>
    </w:p>
    <w:p>
      <w:pPr>
        <w:spacing w:after="0"/>
        <w:ind w:left="0"/>
        <w:jc w:val="both"/>
      </w:pPr>
      <w:r>
        <w:rPr>
          <w:rFonts w:ascii="Times New Roman"/>
          <w:b w:val="false"/>
          <w:i w:val="false"/>
          <w:color w:val="000000"/>
          <w:sz w:val="28"/>
        </w:rPr>
        <w:t xml:space="preserve">    дороги г.Астаны           коммуникаций  </w:t>
      </w:r>
    </w:p>
    <w:p>
      <w:pPr>
        <w:spacing w:after="0"/>
        <w:ind w:left="0"/>
        <w:jc w:val="both"/>
      </w:pPr>
      <w:r>
        <w:rPr>
          <w:rFonts w:ascii="Times New Roman"/>
          <w:b w:val="false"/>
          <w:i w:val="false"/>
          <w:color w:val="000000"/>
          <w:sz w:val="28"/>
        </w:rPr>
        <w:t xml:space="preserve">21  Реконструкция             Министерство             2001      2,000.00  </w:t>
      </w:r>
    </w:p>
    <w:p>
      <w:pPr>
        <w:spacing w:after="0"/>
        <w:ind w:left="0"/>
        <w:jc w:val="both"/>
      </w:pPr>
      <w:r>
        <w:rPr>
          <w:rFonts w:ascii="Times New Roman"/>
          <w:b w:val="false"/>
          <w:i w:val="false"/>
          <w:color w:val="000000"/>
          <w:sz w:val="28"/>
        </w:rPr>
        <w:t xml:space="preserve">    автомобильной             транспорта и </w:t>
      </w:r>
    </w:p>
    <w:p>
      <w:pPr>
        <w:spacing w:after="0"/>
        <w:ind w:left="0"/>
        <w:jc w:val="both"/>
      </w:pPr>
      <w:r>
        <w:rPr>
          <w:rFonts w:ascii="Times New Roman"/>
          <w:b w:val="false"/>
          <w:i w:val="false"/>
          <w:color w:val="000000"/>
          <w:sz w:val="28"/>
        </w:rPr>
        <w:t xml:space="preserve">    дороги Астана-            коммуникаций </w:t>
      </w:r>
    </w:p>
    <w:p>
      <w:pPr>
        <w:spacing w:after="0"/>
        <w:ind w:left="0"/>
        <w:jc w:val="both"/>
      </w:pPr>
      <w:r>
        <w:rPr>
          <w:rFonts w:ascii="Times New Roman"/>
          <w:b w:val="false"/>
          <w:i w:val="false"/>
          <w:color w:val="000000"/>
          <w:sz w:val="28"/>
        </w:rPr>
        <w:t xml:space="preserve">    Боровое </w:t>
      </w:r>
    </w:p>
    <w:p>
      <w:pPr>
        <w:spacing w:after="0"/>
        <w:ind w:left="0"/>
        <w:jc w:val="both"/>
      </w:pPr>
      <w:r>
        <w:rPr>
          <w:rFonts w:ascii="Times New Roman"/>
          <w:b w:val="false"/>
          <w:i w:val="false"/>
          <w:color w:val="000000"/>
          <w:sz w:val="28"/>
        </w:rPr>
        <w:t xml:space="preserve">22  Реконструкция             Министерство             2001      1,000.00 </w:t>
      </w:r>
    </w:p>
    <w:p>
      <w:pPr>
        <w:spacing w:after="0"/>
        <w:ind w:left="0"/>
        <w:jc w:val="both"/>
      </w:pPr>
      <w:r>
        <w:rPr>
          <w:rFonts w:ascii="Times New Roman"/>
          <w:b w:val="false"/>
          <w:i w:val="false"/>
          <w:color w:val="000000"/>
          <w:sz w:val="28"/>
        </w:rPr>
        <w:t xml:space="preserve">    автомобильной дороги      транспорта и </w:t>
      </w:r>
    </w:p>
    <w:p>
      <w:pPr>
        <w:spacing w:after="0"/>
        <w:ind w:left="0"/>
        <w:jc w:val="both"/>
      </w:pPr>
      <w:r>
        <w:rPr>
          <w:rFonts w:ascii="Times New Roman"/>
          <w:b w:val="false"/>
          <w:i w:val="false"/>
          <w:color w:val="000000"/>
          <w:sz w:val="28"/>
        </w:rPr>
        <w:t xml:space="preserve">    Актау-Атырау              коммуникаций  </w:t>
      </w:r>
    </w:p>
    <w:p>
      <w:pPr>
        <w:spacing w:after="0"/>
        <w:ind w:left="0"/>
        <w:jc w:val="both"/>
      </w:pPr>
      <w:r>
        <w:rPr>
          <w:rFonts w:ascii="Times New Roman"/>
          <w:b w:val="false"/>
          <w:i w:val="false"/>
          <w:color w:val="000000"/>
          <w:sz w:val="28"/>
        </w:rPr>
        <w:t xml:space="preserve">23  Строительство             Аким Южно-               2000      295.00  </w:t>
      </w:r>
    </w:p>
    <w:p>
      <w:pPr>
        <w:spacing w:after="0"/>
        <w:ind w:left="0"/>
        <w:jc w:val="both"/>
      </w:pPr>
      <w:r>
        <w:rPr>
          <w:rFonts w:ascii="Times New Roman"/>
          <w:b w:val="false"/>
          <w:i w:val="false"/>
          <w:color w:val="000000"/>
          <w:sz w:val="28"/>
        </w:rPr>
        <w:t xml:space="preserve">    объездной дороги          Казахстанской </w:t>
      </w:r>
    </w:p>
    <w:p>
      <w:pPr>
        <w:spacing w:after="0"/>
        <w:ind w:left="0"/>
        <w:jc w:val="both"/>
      </w:pPr>
      <w:r>
        <w:rPr>
          <w:rFonts w:ascii="Times New Roman"/>
          <w:b w:val="false"/>
          <w:i w:val="false"/>
          <w:color w:val="000000"/>
          <w:sz w:val="28"/>
        </w:rPr>
        <w:t xml:space="preserve">    г.Туркестан               области </w:t>
      </w:r>
    </w:p>
    <w:p>
      <w:pPr>
        <w:spacing w:after="0"/>
        <w:ind w:left="0"/>
        <w:jc w:val="both"/>
      </w:pPr>
      <w:r>
        <w:rPr>
          <w:rFonts w:ascii="Times New Roman"/>
          <w:b w:val="false"/>
          <w:i w:val="false"/>
          <w:color w:val="000000"/>
          <w:sz w:val="28"/>
        </w:rPr>
        <w:t xml:space="preserve">     24  Завершение                Аким г.Алматы            1998-     74,200.00 </w:t>
      </w:r>
    </w:p>
    <w:p>
      <w:pPr>
        <w:spacing w:after="0"/>
        <w:ind w:left="0"/>
        <w:jc w:val="both"/>
      </w:pPr>
      <w:r>
        <w:rPr>
          <w:rFonts w:ascii="Times New Roman"/>
          <w:b w:val="false"/>
          <w:i w:val="false"/>
          <w:color w:val="000000"/>
          <w:sz w:val="28"/>
        </w:rPr>
        <w:t xml:space="preserve">    строительства и                                    2005 </w:t>
      </w:r>
    </w:p>
    <w:p>
      <w:pPr>
        <w:spacing w:after="0"/>
        <w:ind w:left="0"/>
        <w:jc w:val="both"/>
      </w:pPr>
      <w:r>
        <w:rPr>
          <w:rFonts w:ascii="Times New Roman"/>
          <w:b w:val="false"/>
          <w:i w:val="false"/>
          <w:color w:val="000000"/>
          <w:sz w:val="28"/>
        </w:rPr>
        <w:t xml:space="preserve">    пуск в эксплуатацию </w:t>
      </w:r>
    </w:p>
    <w:p>
      <w:pPr>
        <w:spacing w:after="0"/>
        <w:ind w:left="0"/>
        <w:jc w:val="both"/>
      </w:pPr>
      <w:r>
        <w:rPr>
          <w:rFonts w:ascii="Times New Roman"/>
          <w:b w:val="false"/>
          <w:i w:val="false"/>
          <w:color w:val="000000"/>
          <w:sz w:val="28"/>
        </w:rPr>
        <w:t xml:space="preserve">    первой линии </w:t>
      </w:r>
    </w:p>
    <w:p>
      <w:pPr>
        <w:spacing w:after="0"/>
        <w:ind w:left="0"/>
        <w:jc w:val="both"/>
      </w:pPr>
      <w:r>
        <w:rPr>
          <w:rFonts w:ascii="Times New Roman"/>
          <w:b w:val="false"/>
          <w:i w:val="false"/>
          <w:color w:val="000000"/>
          <w:sz w:val="28"/>
        </w:rPr>
        <w:t xml:space="preserve">    метрополитена в </w:t>
      </w:r>
    </w:p>
    <w:p>
      <w:pPr>
        <w:spacing w:after="0"/>
        <w:ind w:left="0"/>
        <w:jc w:val="both"/>
      </w:pP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 xml:space="preserve">                                                           Всего:    205,781.36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Финансирование по годам: </w:t>
      </w:r>
      <w:r>
        <w:br/>
      </w:r>
      <w:r>
        <w:rPr>
          <w:rFonts w:ascii="Times New Roman"/>
          <w:b w:val="false"/>
          <w:i w:val="false"/>
          <w:color w:val="000000"/>
          <w:sz w:val="28"/>
        </w:rPr>
        <w:t xml:space="preserve">
--------------------------------------------------------------------------- </w:t>
      </w:r>
      <w:r>
        <w:br/>
      </w:r>
      <w:r>
        <w:rPr>
          <w:rFonts w:ascii="Times New Roman"/>
          <w:b w:val="false"/>
          <w:i w:val="false"/>
          <w:color w:val="000000"/>
          <w:sz w:val="28"/>
        </w:rPr>
        <w:t xml:space="preserve">
N  !  до 2000     !  2000    !  2001     ! 2002      ! после 2002 </w:t>
      </w:r>
      <w:r>
        <w:br/>
      </w:r>
      <w:r>
        <w:rPr>
          <w:rFonts w:ascii="Times New Roman"/>
          <w:b w:val="false"/>
          <w:i w:val="false"/>
          <w:color w:val="000000"/>
          <w:sz w:val="28"/>
        </w:rPr>
        <w:t xml:space="preserve">
--------------------------------------------------------------------------- </w:t>
      </w:r>
      <w:r>
        <w:br/>
      </w:r>
      <w:r>
        <w:rPr>
          <w:rFonts w:ascii="Times New Roman"/>
          <w:b w:val="false"/>
          <w:i w:val="false"/>
          <w:color w:val="000000"/>
          <w:sz w:val="28"/>
        </w:rPr>
        <w:t xml:space="preserve">
   !     6        !   7      !    8      !  9        !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1                    520.00     595.00     595.00      354.50 </w:t>
      </w:r>
    </w:p>
    <w:p>
      <w:pPr>
        <w:spacing w:after="0"/>
        <w:ind w:left="0"/>
        <w:jc w:val="both"/>
      </w:pPr>
      <w:r>
        <w:rPr>
          <w:rFonts w:ascii="Times New Roman"/>
          <w:b w:val="false"/>
          <w:i w:val="false"/>
          <w:color w:val="000000"/>
          <w:sz w:val="28"/>
        </w:rPr>
        <w:t xml:space="preserve">2                             1.985,10    </w:t>
      </w:r>
    </w:p>
    <w:p>
      <w:pPr>
        <w:spacing w:after="0"/>
        <w:ind w:left="0"/>
        <w:jc w:val="both"/>
      </w:pPr>
      <w:r>
        <w:rPr>
          <w:rFonts w:ascii="Times New Roman"/>
          <w:b w:val="false"/>
          <w:i w:val="false"/>
          <w:color w:val="000000"/>
          <w:sz w:val="28"/>
        </w:rPr>
        <w:t xml:space="preserve">     3         560.50     126.50     578.50     890.00    1,421.90 </w:t>
      </w:r>
    </w:p>
    <w:p>
      <w:pPr>
        <w:spacing w:after="0"/>
        <w:ind w:left="0"/>
        <w:jc w:val="both"/>
      </w:pPr>
      <w:r>
        <w:rPr>
          <w:rFonts w:ascii="Times New Roman"/>
          <w:b w:val="false"/>
          <w:i w:val="false"/>
          <w:color w:val="000000"/>
          <w:sz w:val="28"/>
        </w:rPr>
        <w:t xml:space="preserve">4         303.50                150.00     468.40                   </w:t>
      </w:r>
    </w:p>
    <w:p>
      <w:pPr>
        <w:spacing w:after="0"/>
        <w:ind w:left="0"/>
        <w:jc w:val="both"/>
      </w:pPr>
      <w:r>
        <w:rPr>
          <w:rFonts w:ascii="Times New Roman"/>
          <w:b w:val="false"/>
          <w:i w:val="false"/>
          <w:color w:val="000000"/>
          <w:sz w:val="28"/>
        </w:rPr>
        <w:t xml:space="preserve">     5                             1,000.00   2,000.00    2,000.00 </w:t>
      </w:r>
    </w:p>
    <w:p>
      <w:pPr>
        <w:spacing w:after="0"/>
        <w:ind w:left="0"/>
        <w:jc w:val="both"/>
      </w:pPr>
      <w:r>
        <w:rPr>
          <w:rFonts w:ascii="Times New Roman"/>
          <w:b w:val="false"/>
          <w:i w:val="false"/>
          <w:color w:val="000000"/>
          <w:sz w:val="28"/>
        </w:rPr>
        <w:t xml:space="preserve">6          56.40     870.00     870.00   1,287.50    5,616.10  </w:t>
      </w:r>
    </w:p>
    <w:p>
      <w:pPr>
        <w:spacing w:after="0"/>
        <w:ind w:left="0"/>
        <w:jc w:val="both"/>
      </w:pPr>
      <w:r>
        <w:rPr>
          <w:rFonts w:ascii="Times New Roman"/>
          <w:b w:val="false"/>
          <w:i w:val="false"/>
          <w:color w:val="000000"/>
          <w:sz w:val="28"/>
        </w:rPr>
        <w:t xml:space="preserve">7         125.30     125.00 </w:t>
      </w:r>
    </w:p>
    <w:p>
      <w:pPr>
        <w:spacing w:after="0"/>
        <w:ind w:left="0"/>
        <w:jc w:val="both"/>
      </w:pPr>
      <w:r>
        <w:rPr>
          <w:rFonts w:ascii="Times New Roman"/>
          <w:b w:val="false"/>
          <w:i w:val="false"/>
          <w:color w:val="000000"/>
          <w:sz w:val="28"/>
        </w:rPr>
        <w:t xml:space="preserve">8       1,164.00     822.00     362.00     538.00        </w:t>
      </w:r>
    </w:p>
    <w:p>
      <w:pPr>
        <w:spacing w:after="0"/>
        <w:ind w:left="0"/>
        <w:jc w:val="both"/>
      </w:pPr>
      <w:r>
        <w:rPr>
          <w:rFonts w:ascii="Times New Roman"/>
          <w:b w:val="false"/>
          <w:i w:val="false"/>
          <w:color w:val="000000"/>
          <w:sz w:val="28"/>
        </w:rPr>
        <w:t xml:space="preserve">9                               556.67   1,065.85    2,652.48 </w:t>
      </w:r>
    </w:p>
    <w:p>
      <w:pPr>
        <w:spacing w:after="0"/>
        <w:ind w:left="0"/>
        <w:jc w:val="both"/>
      </w:pPr>
      <w:r>
        <w:rPr>
          <w:rFonts w:ascii="Times New Roman"/>
          <w:b w:val="false"/>
          <w:i w:val="false"/>
          <w:color w:val="000000"/>
          <w:sz w:val="28"/>
        </w:rPr>
        <w:t xml:space="preserve">10                   750.00     400.00  </w:t>
      </w:r>
    </w:p>
    <w:p>
      <w:pPr>
        <w:spacing w:after="0"/>
        <w:ind w:left="0"/>
        <w:jc w:val="both"/>
      </w:pPr>
      <w:r>
        <w:rPr>
          <w:rFonts w:ascii="Times New Roman"/>
          <w:b w:val="false"/>
          <w:i w:val="false"/>
          <w:color w:val="000000"/>
          <w:sz w:val="28"/>
        </w:rPr>
        <w:t xml:space="preserve">11      2,375.00              2,554.00 </w:t>
      </w:r>
    </w:p>
    <w:p>
      <w:pPr>
        <w:spacing w:after="0"/>
        <w:ind w:left="0"/>
        <w:jc w:val="both"/>
      </w:pPr>
      <w:r>
        <w:rPr>
          <w:rFonts w:ascii="Times New Roman"/>
          <w:b w:val="false"/>
          <w:i w:val="false"/>
          <w:color w:val="000000"/>
          <w:sz w:val="28"/>
        </w:rPr>
        <w:t xml:space="preserve">12                   119.00 </w:t>
      </w:r>
    </w:p>
    <w:p>
      <w:pPr>
        <w:spacing w:after="0"/>
        <w:ind w:left="0"/>
        <w:jc w:val="both"/>
      </w:pPr>
      <w:r>
        <w:rPr>
          <w:rFonts w:ascii="Times New Roman"/>
          <w:b w:val="false"/>
          <w:i w:val="false"/>
          <w:color w:val="000000"/>
          <w:sz w:val="28"/>
        </w:rPr>
        <w:t xml:space="preserve">12-1                            305,40     </w:t>
      </w:r>
    </w:p>
    <w:p>
      <w:pPr>
        <w:spacing w:after="0"/>
        <w:ind w:left="0"/>
        <w:jc w:val="both"/>
      </w:pPr>
      <w:r>
        <w:rPr>
          <w:rFonts w:ascii="Times New Roman"/>
          <w:b w:val="false"/>
          <w:i w:val="false"/>
          <w:color w:val="000000"/>
          <w:sz w:val="28"/>
        </w:rPr>
        <w:t xml:space="preserve">13                              750.00 </w:t>
      </w:r>
    </w:p>
    <w:p>
      <w:pPr>
        <w:spacing w:after="0"/>
        <w:ind w:left="0"/>
        <w:jc w:val="both"/>
      </w:pPr>
      <w:r>
        <w:rPr>
          <w:rFonts w:ascii="Times New Roman"/>
          <w:b w:val="false"/>
          <w:i w:val="false"/>
          <w:color w:val="000000"/>
          <w:sz w:val="28"/>
        </w:rPr>
        <w:t xml:space="preserve">14     21,231.32     201.00     371.00     820.00   48,493.32 </w:t>
      </w:r>
    </w:p>
    <w:p>
      <w:pPr>
        <w:spacing w:after="0"/>
        <w:ind w:left="0"/>
        <w:jc w:val="both"/>
      </w:pPr>
      <w:r>
        <w:rPr>
          <w:rFonts w:ascii="Times New Roman"/>
          <w:b w:val="false"/>
          <w:i w:val="false"/>
          <w:color w:val="000000"/>
          <w:sz w:val="28"/>
        </w:rPr>
        <w:t xml:space="preserve">                15                            1,527.00 </w:t>
      </w:r>
    </w:p>
    <w:p>
      <w:pPr>
        <w:spacing w:after="0"/>
        <w:ind w:left="0"/>
        <w:jc w:val="both"/>
      </w:pPr>
      <w:r>
        <w:rPr>
          <w:rFonts w:ascii="Times New Roman"/>
          <w:b w:val="false"/>
          <w:i w:val="false"/>
          <w:color w:val="000000"/>
          <w:sz w:val="28"/>
        </w:rPr>
        <w:t xml:space="preserve">16                 2,000.00     600.00 </w:t>
      </w:r>
    </w:p>
    <w:p>
      <w:pPr>
        <w:spacing w:after="0"/>
        <w:ind w:left="0"/>
        <w:jc w:val="both"/>
      </w:pPr>
      <w:r>
        <w:rPr>
          <w:rFonts w:ascii="Times New Roman"/>
          <w:b w:val="false"/>
          <w:i w:val="false"/>
          <w:color w:val="000000"/>
          <w:sz w:val="28"/>
        </w:rPr>
        <w:t xml:space="preserve">17        203.00   1,000.00   1,924.22 </w:t>
      </w:r>
    </w:p>
    <w:p>
      <w:pPr>
        <w:spacing w:after="0"/>
        <w:ind w:left="0"/>
        <w:jc w:val="both"/>
      </w:pPr>
      <w:r>
        <w:rPr>
          <w:rFonts w:ascii="Times New Roman"/>
          <w:b w:val="false"/>
          <w:i w:val="false"/>
          <w:color w:val="000000"/>
          <w:sz w:val="28"/>
        </w:rPr>
        <w:t xml:space="preserve">18      1,299.40     658.51 </w:t>
      </w:r>
    </w:p>
    <w:p>
      <w:pPr>
        <w:spacing w:after="0"/>
        <w:ind w:left="0"/>
        <w:jc w:val="both"/>
      </w:pPr>
      <w:r>
        <w:rPr>
          <w:rFonts w:ascii="Times New Roman"/>
          <w:b w:val="false"/>
          <w:i w:val="false"/>
          <w:color w:val="000000"/>
          <w:sz w:val="28"/>
        </w:rPr>
        <w:t xml:space="preserve">19        533.40      95.30     330.00   1,500.00    1,631.04 </w:t>
      </w:r>
    </w:p>
    <w:p>
      <w:pPr>
        <w:spacing w:after="0"/>
        <w:ind w:left="0"/>
        <w:jc w:val="both"/>
      </w:pPr>
      <w:r>
        <w:rPr>
          <w:rFonts w:ascii="Times New Roman"/>
          <w:b w:val="false"/>
          <w:i w:val="false"/>
          <w:color w:val="000000"/>
          <w:sz w:val="28"/>
        </w:rPr>
        <w:t xml:space="preserve">20                   100.00   1,850.00 </w:t>
      </w:r>
    </w:p>
    <w:p>
      <w:pPr>
        <w:spacing w:after="0"/>
        <w:ind w:left="0"/>
        <w:jc w:val="both"/>
      </w:pPr>
      <w:r>
        <w:rPr>
          <w:rFonts w:ascii="Times New Roman"/>
          <w:b w:val="false"/>
          <w:i w:val="false"/>
          <w:color w:val="000000"/>
          <w:sz w:val="28"/>
        </w:rPr>
        <w:t xml:space="preserve">21                            2,000.00 </w:t>
      </w:r>
    </w:p>
    <w:p>
      <w:pPr>
        <w:spacing w:after="0"/>
        <w:ind w:left="0"/>
        <w:jc w:val="both"/>
      </w:pPr>
      <w:r>
        <w:rPr>
          <w:rFonts w:ascii="Times New Roman"/>
          <w:b w:val="false"/>
          <w:i w:val="false"/>
          <w:color w:val="000000"/>
          <w:sz w:val="28"/>
        </w:rPr>
        <w:t xml:space="preserve">22                            1,000.00 </w:t>
      </w:r>
    </w:p>
    <w:p>
      <w:pPr>
        <w:spacing w:after="0"/>
        <w:ind w:left="0"/>
        <w:jc w:val="both"/>
      </w:pPr>
      <w:r>
        <w:rPr>
          <w:rFonts w:ascii="Times New Roman"/>
          <w:b w:val="false"/>
          <w:i w:val="false"/>
          <w:color w:val="000000"/>
          <w:sz w:val="28"/>
        </w:rPr>
        <w:t xml:space="preserve">23                   295.00 </w:t>
      </w:r>
    </w:p>
    <w:p>
      <w:pPr>
        <w:spacing w:after="0"/>
        <w:ind w:left="0"/>
        <w:jc w:val="both"/>
      </w:pPr>
      <w:r>
        <w:rPr>
          <w:rFonts w:ascii="Times New Roman"/>
          <w:b w:val="false"/>
          <w:i w:val="false"/>
          <w:color w:val="000000"/>
          <w:sz w:val="28"/>
        </w:rPr>
        <w:t xml:space="preserve">24      1,375.00     250.00 </w:t>
      </w:r>
    </w:p>
    <w:p>
      <w:pPr>
        <w:spacing w:after="0"/>
        <w:ind w:left="0"/>
        <w:jc w:val="both"/>
      </w:pPr>
      <w:r>
        <w:rPr>
          <w:rFonts w:ascii="Times New Roman"/>
          <w:b w:val="false"/>
          <w:i w:val="false"/>
          <w:color w:val="000000"/>
          <w:sz w:val="28"/>
        </w:rPr>
        <w:t xml:space="preserve">Всего  29,226.82   7,932.31  19,708.89   9,164.75   62,169.34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 В финансировании проекта, кроме средств республиканского бюджета, </w:t>
      </w:r>
    </w:p>
    <w:p>
      <w:pPr>
        <w:spacing w:after="0"/>
        <w:ind w:left="0"/>
        <w:jc w:val="both"/>
      </w:pPr>
      <w:r>
        <w:rPr>
          <w:rFonts w:ascii="Times New Roman"/>
          <w:b w:val="false"/>
          <w:i w:val="false"/>
          <w:color w:val="000000"/>
          <w:sz w:val="28"/>
        </w:rPr>
        <w:t xml:space="preserve">используются иные источники. </w:t>
      </w:r>
    </w:p>
    <w:bookmarkStart w:name="z25"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Программе государственных инвестиций  </w:t>
      </w:r>
      <w:r>
        <w:br/>
      </w:r>
      <w:r>
        <w:rPr>
          <w:rFonts w:ascii="Times New Roman"/>
          <w:b w:val="false"/>
          <w:i w:val="false"/>
          <w:color w:val="000000"/>
          <w:sz w:val="28"/>
        </w:rPr>
        <w:t xml:space="preserve">
                                   Республики Казахстан на 2000-2002 годы </w:t>
      </w:r>
    </w:p>
    <w:bookmarkEnd w:id="18"/>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проектов, финансируемых за счет средств внешних </w:t>
      </w:r>
      <w:r>
        <w:br/>
      </w:r>
      <w:r>
        <w:rPr>
          <w:rFonts w:ascii="Times New Roman"/>
          <w:b w:val="false"/>
          <w:i w:val="false"/>
          <w:color w:val="000000"/>
          <w:sz w:val="28"/>
        </w:rPr>
        <w:t>
</w:t>
      </w:r>
      <w:r>
        <w:rPr>
          <w:rFonts w:ascii="Times New Roman"/>
          <w:b/>
          <w:i w:val="false"/>
          <w:color w:val="000000"/>
          <w:sz w:val="28"/>
        </w:rPr>
        <w:t xml:space="preserve">                     правительственных займов и грантов </w:t>
      </w:r>
      <w:r>
        <w:rPr>
          <w:rFonts w:ascii="Times New Roman"/>
          <w:b w:val="false"/>
          <w:i w:val="false"/>
          <w:color w:val="ff0000"/>
          <w:sz w:val="28"/>
        </w:rPr>
        <w:t xml:space="preserve">&lt;*&gt; </w:t>
      </w:r>
    </w:p>
    <w:bookmarkEnd w:id="19"/>
    <w:p>
      <w:pPr>
        <w:spacing w:after="0"/>
        <w:ind w:left="0"/>
        <w:jc w:val="both"/>
      </w:pPr>
      <w:r>
        <w:rPr>
          <w:rFonts w:ascii="Times New Roman"/>
          <w:b w:val="false"/>
          <w:i w:val="false"/>
          <w:color w:val="ff0000"/>
          <w:sz w:val="28"/>
        </w:rPr>
        <w:t xml:space="preserve">     Сноска. Внесены изменения - постановлениями Правительства РК от 4 июня 2001 г. N 755 </w:t>
      </w:r>
      <w:r>
        <w:rPr>
          <w:rFonts w:ascii="Times New Roman"/>
          <w:b w:val="false"/>
          <w:i w:val="false"/>
          <w:color w:val="ff0000"/>
          <w:sz w:val="28"/>
        </w:rPr>
        <w:t xml:space="preserve">  P010755_ </w:t>
      </w:r>
      <w:r>
        <w:rPr>
          <w:rFonts w:ascii="Times New Roman"/>
          <w:b w:val="false"/>
          <w:i w:val="false"/>
          <w:color w:val="ff0000"/>
          <w:sz w:val="28"/>
        </w:rPr>
        <w:t xml:space="preserve">; от 23 июля 2001 г. N 987 </w:t>
      </w:r>
      <w:r>
        <w:rPr>
          <w:rFonts w:ascii="Times New Roman"/>
          <w:b w:val="false"/>
          <w:i w:val="false"/>
          <w:color w:val="ff0000"/>
          <w:sz w:val="28"/>
        </w:rPr>
        <w:t xml:space="preserve">  Р010987_ </w:t>
      </w:r>
      <w:r>
        <w:rPr>
          <w:rFonts w:ascii="Times New Roman"/>
          <w:b w:val="false"/>
          <w:i w:val="false"/>
          <w:color w:val="ff0000"/>
          <w:sz w:val="28"/>
        </w:rPr>
        <w:t xml:space="preserve">  ; от 6 сентября 2001 г. N 1157 </w:t>
      </w:r>
      <w:r>
        <w:rPr>
          <w:rFonts w:ascii="Times New Roman"/>
          <w:b w:val="false"/>
          <w:i w:val="false"/>
          <w:color w:val="ff0000"/>
          <w:sz w:val="28"/>
        </w:rPr>
        <w:t xml:space="preserve">  P011157_ </w:t>
      </w:r>
      <w:r>
        <w:rPr>
          <w:rFonts w:ascii="Times New Roman"/>
          <w:b w:val="false"/>
          <w:i w:val="false"/>
          <w:color w:val="ff0000"/>
          <w:sz w:val="28"/>
        </w:rPr>
        <w:t xml:space="preserve">  ; от 19.10.2001 г. № 1342 </w:t>
      </w:r>
      <w:r>
        <w:rPr>
          <w:rFonts w:ascii="Times New Roman"/>
          <w:b w:val="false"/>
          <w:i w:val="false"/>
          <w:color w:val="ff0000"/>
          <w:sz w:val="28"/>
        </w:rPr>
        <w:t xml:space="preserve">  Р011342_ </w:t>
      </w:r>
      <w:r>
        <w:rPr>
          <w:rFonts w:ascii="Times New Roman"/>
          <w:b w:val="false"/>
          <w:i w:val="false"/>
          <w:color w:val="ff0000"/>
          <w:sz w:val="28"/>
        </w:rPr>
        <w:t xml:space="preserve">  ; от 11 декабря 2001 г. N 1614 </w:t>
      </w:r>
      <w:r>
        <w:rPr>
          <w:rFonts w:ascii="Times New Roman"/>
          <w:b w:val="false"/>
          <w:i w:val="false"/>
          <w:color w:val="ff0000"/>
          <w:sz w:val="28"/>
        </w:rPr>
        <w:t xml:space="preserve">  P011614_ </w:t>
      </w:r>
      <w:r>
        <w:rPr>
          <w:rFonts w:ascii="Times New Roman"/>
          <w:b w:val="false"/>
          <w:i w:val="false"/>
          <w:color w:val="ff0000"/>
          <w:sz w:val="28"/>
        </w:rPr>
        <w:t xml:space="preserve">  ; от 6 июня 2002 г. N 610 </w:t>
      </w:r>
      <w:r>
        <w:rPr>
          <w:rFonts w:ascii="Times New Roman"/>
          <w:b w:val="false"/>
          <w:i w:val="false"/>
          <w:color w:val="ff0000"/>
          <w:sz w:val="28"/>
        </w:rPr>
        <w:t xml:space="preserve">  Р020610_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(млн.долларов США)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проекта     !Исполнительное!Период     !Источники </w:t>
      </w:r>
      <w:r>
        <w:br/>
      </w:r>
      <w:r>
        <w:rPr>
          <w:rFonts w:ascii="Times New Roman"/>
          <w:b w:val="false"/>
          <w:i w:val="false"/>
          <w:color w:val="000000"/>
          <w:sz w:val="28"/>
        </w:rPr>
        <w:t xml:space="preserve">
  !                         !агентство     !реализации !финансирования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Государственные услуги общего характера </w:t>
      </w:r>
    </w:p>
    <w:p>
      <w:pPr>
        <w:spacing w:after="0"/>
        <w:ind w:left="0"/>
        <w:jc w:val="both"/>
      </w:pPr>
      <w:r>
        <w:rPr>
          <w:rFonts w:ascii="Times New Roman"/>
          <w:b w:val="false"/>
          <w:i w:val="false"/>
          <w:color w:val="000000"/>
          <w:sz w:val="28"/>
        </w:rPr>
        <w:t xml:space="preserve"> 1  Заем технической помощи   Министерство    1995-2000   Всего     </w:t>
      </w:r>
    </w:p>
    <w:p>
      <w:pPr>
        <w:spacing w:after="0"/>
        <w:ind w:left="0"/>
        <w:jc w:val="both"/>
      </w:pPr>
      <w:r>
        <w:rPr>
          <w:rFonts w:ascii="Times New Roman"/>
          <w:b w:val="false"/>
          <w:i w:val="false"/>
          <w:color w:val="000000"/>
          <w:sz w:val="28"/>
        </w:rPr>
        <w:t xml:space="preserve">                              финансов                    заем МБРР </w:t>
      </w:r>
    </w:p>
    <w:p>
      <w:pPr>
        <w:spacing w:after="0"/>
        <w:ind w:left="0"/>
        <w:jc w:val="both"/>
      </w:pPr>
      <w:r>
        <w:rPr>
          <w:rFonts w:ascii="Times New Roman"/>
          <w:b w:val="false"/>
          <w:i w:val="false"/>
          <w:color w:val="000000"/>
          <w:sz w:val="28"/>
        </w:rPr>
        <w:t xml:space="preserve"> 2  Развитие финансового      Министерство    1995-2003   Всего </w:t>
      </w:r>
    </w:p>
    <w:p>
      <w:pPr>
        <w:spacing w:after="0"/>
        <w:ind w:left="0"/>
        <w:jc w:val="both"/>
      </w:pPr>
      <w:r>
        <w:rPr>
          <w:rFonts w:ascii="Times New Roman"/>
          <w:b w:val="false"/>
          <w:i w:val="false"/>
          <w:color w:val="000000"/>
          <w:sz w:val="28"/>
        </w:rPr>
        <w:t xml:space="preserve">    сектора и сектора         финансов                    заем МБРР </w:t>
      </w:r>
    </w:p>
    <w:p>
      <w:pPr>
        <w:spacing w:after="0"/>
        <w:ind w:left="0"/>
        <w:jc w:val="both"/>
      </w:pPr>
      <w:r>
        <w:rPr>
          <w:rFonts w:ascii="Times New Roman"/>
          <w:b w:val="false"/>
          <w:i w:val="false"/>
          <w:color w:val="000000"/>
          <w:sz w:val="28"/>
        </w:rPr>
        <w:t xml:space="preserve">    предприятий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3  Модернизация              Министерство    1996-2001   Всего   </w:t>
      </w:r>
    </w:p>
    <w:p>
      <w:pPr>
        <w:spacing w:after="0"/>
        <w:ind w:left="0"/>
        <w:jc w:val="both"/>
      </w:pPr>
      <w:r>
        <w:rPr>
          <w:rFonts w:ascii="Times New Roman"/>
          <w:b w:val="false"/>
          <w:i w:val="false"/>
          <w:color w:val="000000"/>
          <w:sz w:val="28"/>
        </w:rPr>
        <w:t xml:space="preserve">    Казначейства              финансов                    заем МБРР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4  Пилотный проект по        Министерство    1997-2000   Всего  </w:t>
      </w:r>
    </w:p>
    <w:p>
      <w:pPr>
        <w:spacing w:after="0"/>
        <w:ind w:left="0"/>
        <w:jc w:val="both"/>
      </w:pPr>
      <w:r>
        <w:rPr>
          <w:rFonts w:ascii="Times New Roman"/>
          <w:b w:val="false"/>
          <w:i w:val="false"/>
          <w:color w:val="000000"/>
          <w:sz w:val="28"/>
        </w:rPr>
        <w:t xml:space="preserve">    регистрации прав на       юстиции                     заем МБРР </w:t>
      </w:r>
    </w:p>
    <w:p>
      <w:pPr>
        <w:spacing w:after="0"/>
        <w:ind w:left="0"/>
        <w:jc w:val="both"/>
      </w:pPr>
      <w:r>
        <w:rPr>
          <w:rFonts w:ascii="Times New Roman"/>
          <w:b w:val="false"/>
          <w:i w:val="false"/>
          <w:color w:val="000000"/>
          <w:sz w:val="28"/>
        </w:rPr>
        <w:t xml:space="preserve">    недвижимость и сделок                                 республиканский </w:t>
      </w:r>
    </w:p>
    <w:p>
      <w:pPr>
        <w:spacing w:after="0"/>
        <w:ind w:left="0"/>
        <w:jc w:val="both"/>
      </w:pPr>
      <w:r>
        <w:rPr>
          <w:rFonts w:ascii="Times New Roman"/>
          <w:b w:val="false"/>
          <w:i w:val="false"/>
          <w:color w:val="000000"/>
          <w:sz w:val="28"/>
        </w:rPr>
        <w:t xml:space="preserve">    с ней                                                 бюджет </w:t>
      </w:r>
    </w:p>
    <w:p>
      <w:pPr>
        <w:spacing w:after="0"/>
        <w:ind w:left="0"/>
        <w:jc w:val="both"/>
      </w:pPr>
      <w:r>
        <w:rPr>
          <w:rFonts w:ascii="Times New Roman"/>
          <w:b w:val="false"/>
          <w:i w:val="false"/>
          <w:color w:val="000000"/>
          <w:sz w:val="28"/>
        </w:rPr>
        <w:t xml:space="preserve"> 5  Правовая реформа          Министерство    1999-2003   Всего </w:t>
      </w:r>
    </w:p>
    <w:p>
      <w:pPr>
        <w:spacing w:after="0"/>
        <w:ind w:left="0"/>
        <w:jc w:val="both"/>
      </w:pPr>
      <w:r>
        <w:rPr>
          <w:rFonts w:ascii="Times New Roman"/>
          <w:b w:val="false"/>
          <w:i w:val="false"/>
          <w:color w:val="000000"/>
          <w:sz w:val="28"/>
        </w:rPr>
        <w:t xml:space="preserve">                              юстиции                     заем МБРР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6  Строительство Дворца      Управление      2001-2003   Всего </w:t>
      </w:r>
    </w:p>
    <w:p>
      <w:pPr>
        <w:spacing w:after="0"/>
        <w:ind w:left="0"/>
        <w:jc w:val="both"/>
      </w:pPr>
      <w:r>
        <w:rPr>
          <w:rFonts w:ascii="Times New Roman"/>
          <w:b w:val="false"/>
          <w:i w:val="false"/>
          <w:color w:val="000000"/>
          <w:sz w:val="28"/>
        </w:rPr>
        <w:t xml:space="preserve">    Президента в г.Астане     Делами                      грант ФРАД </w:t>
      </w:r>
    </w:p>
    <w:p>
      <w:pPr>
        <w:spacing w:after="0"/>
        <w:ind w:left="0"/>
        <w:jc w:val="both"/>
      </w:pPr>
      <w:r>
        <w:rPr>
          <w:rFonts w:ascii="Times New Roman"/>
          <w:b w:val="false"/>
          <w:i w:val="false"/>
          <w:color w:val="000000"/>
          <w:sz w:val="28"/>
        </w:rPr>
        <w:t xml:space="preserve">                              Президента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7  Строительство             Аким            2000-2001   Всего  </w:t>
      </w:r>
    </w:p>
    <w:p>
      <w:pPr>
        <w:spacing w:after="0"/>
        <w:ind w:left="0"/>
        <w:jc w:val="both"/>
      </w:pPr>
      <w:r>
        <w:rPr>
          <w:rFonts w:ascii="Times New Roman"/>
          <w:b w:val="false"/>
          <w:i w:val="false"/>
          <w:color w:val="000000"/>
          <w:sz w:val="28"/>
        </w:rPr>
        <w:t xml:space="preserve">    правительственного        г.Астана                    грант КФАЭР </w:t>
      </w:r>
    </w:p>
    <w:p>
      <w:pPr>
        <w:spacing w:after="0"/>
        <w:ind w:left="0"/>
        <w:jc w:val="both"/>
      </w:pPr>
      <w:r>
        <w:rPr>
          <w:rFonts w:ascii="Times New Roman"/>
          <w:b w:val="false"/>
          <w:i w:val="false"/>
          <w:color w:val="000000"/>
          <w:sz w:val="28"/>
        </w:rPr>
        <w:t xml:space="preserve">    здания в г.Астане     </w:t>
      </w:r>
    </w:p>
    <w:p>
      <w:pPr>
        <w:spacing w:after="0"/>
        <w:ind w:left="0"/>
        <w:jc w:val="both"/>
      </w:pPr>
      <w:r>
        <w:rPr>
          <w:rFonts w:ascii="Times New Roman"/>
          <w:b w:val="false"/>
          <w:i w:val="false"/>
          <w:color w:val="000000"/>
          <w:sz w:val="28"/>
        </w:rPr>
        <w:t xml:space="preserve">      8  Строительство здания      Управление      2001        Всего </w:t>
      </w:r>
    </w:p>
    <w:p>
      <w:pPr>
        <w:spacing w:after="0"/>
        <w:ind w:left="0"/>
        <w:jc w:val="both"/>
      </w:pPr>
      <w:r>
        <w:rPr>
          <w:rFonts w:ascii="Times New Roman"/>
          <w:b w:val="false"/>
          <w:i w:val="false"/>
          <w:color w:val="000000"/>
          <w:sz w:val="28"/>
        </w:rPr>
        <w:t xml:space="preserve">    Сената Парламента         Делами                      грант Королевства </w:t>
      </w:r>
    </w:p>
    <w:p>
      <w:pPr>
        <w:spacing w:after="0"/>
        <w:ind w:left="0"/>
        <w:jc w:val="both"/>
      </w:pPr>
      <w:r>
        <w:rPr>
          <w:rFonts w:ascii="Times New Roman"/>
          <w:b w:val="false"/>
          <w:i w:val="false"/>
          <w:color w:val="000000"/>
          <w:sz w:val="28"/>
        </w:rPr>
        <w:t xml:space="preserve">    Республики Казахстан      Президента                  Саудовская </w:t>
      </w:r>
    </w:p>
    <w:p>
      <w:pPr>
        <w:spacing w:after="0"/>
        <w:ind w:left="0"/>
        <w:jc w:val="both"/>
      </w:pPr>
      <w:r>
        <w:rPr>
          <w:rFonts w:ascii="Times New Roman"/>
          <w:b w:val="false"/>
          <w:i w:val="false"/>
          <w:color w:val="000000"/>
          <w:sz w:val="28"/>
        </w:rPr>
        <w:t xml:space="preserve">                              Республики                  Аравия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9  Строительство             Министерство    2000-2002   Всего </w:t>
      </w:r>
    </w:p>
    <w:p>
      <w:pPr>
        <w:spacing w:after="0"/>
        <w:ind w:left="0"/>
        <w:jc w:val="both"/>
      </w:pPr>
      <w:r>
        <w:rPr>
          <w:rFonts w:ascii="Times New Roman"/>
          <w:b w:val="false"/>
          <w:i w:val="false"/>
          <w:color w:val="000000"/>
          <w:sz w:val="28"/>
        </w:rPr>
        <w:t xml:space="preserve">    инженерных сетей и        иностранных                 заем ФРАД </w:t>
      </w:r>
    </w:p>
    <w:p>
      <w:pPr>
        <w:spacing w:after="0"/>
        <w:ind w:left="0"/>
        <w:jc w:val="both"/>
      </w:pPr>
      <w:r>
        <w:rPr>
          <w:rFonts w:ascii="Times New Roman"/>
          <w:b w:val="false"/>
          <w:i w:val="false"/>
          <w:color w:val="000000"/>
          <w:sz w:val="28"/>
        </w:rPr>
        <w:t xml:space="preserve">    инфраструктуры            дел </w:t>
      </w:r>
    </w:p>
    <w:p>
      <w:pPr>
        <w:spacing w:after="0"/>
        <w:ind w:left="0"/>
        <w:jc w:val="both"/>
      </w:pPr>
      <w:r>
        <w:rPr>
          <w:rFonts w:ascii="Times New Roman"/>
          <w:b w:val="false"/>
          <w:i w:val="false"/>
          <w:color w:val="000000"/>
          <w:sz w:val="28"/>
        </w:rPr>
        <w:t xml:space="preserve">    дипломатического </w:t>
      </w:r>
    </w:p>
    <w:p>
      <w:pPr>
        <w:spacing w:after="0"/>
        <w:ind w:left="0"/>
        <w:jc w:val="both"/>
      </w:pPr>
      <w:r>
        <w:rPr>
          <w:rFonts w:ascii="Times New Roman"/>
          <w:b w:val="false"/>
          <w:i w:val="false"/>
          <w:color w:val="000000"/>
          <w:sz w:val="28"/>
        </w:rPr>
        <w:t xml:space="preserve">    городка в г.Астане    </w:t>
      </w:r>
    </w:p>
    <w:p>
      <w:pPr>
        <w:spacing w:after="0"/>
        <w:ind w:left="0"/>
        <w:jc w:val="both"/>
      </w:pPr>
      <w:r>
        <w:rPr>
          <w:rFonts w:ascii="Times New Roman"/>
          <w:b w:val="false"/>
          <w:i w:val="false"/>
          <w:color w:val="000000"/>
          <w:sz w:val="28"/>
        </w:rPr>
        <w:t xml:space="preserve">     10  Строительство объектов    Министерство    2002-2004   Всего </w:t>
      </w:r>
    </w:p>
    <w:p>
      <w:pPr>
        <w:spacing w:after="0"/>
        <w:ind w:left="0"/>
        <w:jc w:val="both"/>
      </w:pPr>
      <w:r>
        <w:rPr>
          <w:rFonts w:ascii="Times New Roman"/>
          <w:b w:val="false"/>
          <w:i w:val="false"/>
          <w:color w:val="000000"/>
          <w:sz w:val="28"/>
        </w:rPr>
        <w:t xml:space="preserve">    обслуживания              иностранных                 заем ФРАД </w:t>
      </w:r>
    </w:p>
    <w:p>
      <w:pPr>
        <w:spacing w:after="0"/>
        <w:ind w:left="0"/>
        <w:jc w:val="both"/>
      </w:pPr>
      <w:r>
        <w:rPr>
          <w:rFonts w:ascii="Times New Roman"/>
          <w:b w:val="false"/>
          <w:i w:val="false"/>
          <w:color w:val="000000"/>
          <w:sz w:val="28"/>
        </w:rPr>
        <w:t xml:space="preserve">    дипломатического          дел </w:t>
      </w:r>
    </w:p>
    <w:p>
      <w:pPr>
        <w:spacing w:after="0"/>
        <w:ind w:left="0"/>
        <w:jc w:val="both"/>
      </w:pPr>
      <w:r>
        <w:rPr>
          <w:rFonts w:ascii="Times New Roman"/>
          <w:b w:val="false"/>
          <w:i w:val="false"/>
          <w:color w:val="000000"/>
          <w:sz w:val="28"/>
        </w:rPr>
        <w:t xml:space="preserve">    городка в г.Астане     </w:t>
      </w:r>
    </w:p>
    <w:p>
      <w:pPr>
        <w:spacing w:after="0"/>
        <w:ind w:left="0"/>
        <w:jc w:val="both"/>
      </w:pPr>
      <w:r>
        <w:rPr>
          <w:rFonts w:ascii="Times New Roman"/>
          <w:b w:val="false"/>
          <w:i w:val="false"/>
          <w:color w:val="000000"/>
          <w:sz w:val="28"/>
        </w:rPr>
        <w:t xml:space="preserve">     11  Грант на развитие         Министерство    2000-2001   Всего </w:t>
      </w:r>
    </w:p>
    <w:p>
      <w:pPr>
        <w:spacing w:after="0"/>
        <w:ind w:left="0"/>
        <w:jc w:val="both"/>
      </w:pPr>
      <w:r>
        <w:rPr>
          <w:rFonts w:ascii="Times New Roman"/>
          <w:b w:val="false"/>
          <w:i w:val="false"/>
          <w:color w:val="000000"/>
          <w:sz w:val="28"/>
        </w:rPr>
        <w:t xml:space="preserve">    политики и человеческих   экономики и                 грант МБРР </w:t>
      </w:r>
    </w:p>
    <w:p>
      <w:pPr>
        <w:spacing w:after="0"/>
        <w:ind w:left="0"/>
        <w:jc w:val="both"/>
      </w:pPr>
      <w:r>
        <w:rPr>
          <w:rFonts w:ascii="Times New Roman"/>
          <w:b w:val="false"/>
          <w:i w:val="false"/>
          <w:color w:val="000000"/>
          <w:sz w:val="28"/>
        </w:rPr>
        <w:t xml:space="preserve">    ресурсов                  торговли </w:t>
      </w:r>
    </w:p>
    <w:p>
      <w:pPr>
        <w:spacing w:after="0"/>
        <w:ind w:left="0"/>
        <w:jc w:val="both"/>
      </w:pPr>
      <w:r>
        <w:rPr>
          <w:rFonts w:ascii="Times New Roman"/>
          <w:b w:val="false"/>
          <w:i w:val="false"/>
          <w:color w:val="000000"/>
          <w:sz w:val="28"/>
        </w:rPr>
        <w:t xml:space="preserve">     12  Заем технической          Министерство    2001-2003   Всего  </w:t>
      </w:r>
    </w:p>
    <w:p>
      <w:pPr>
        <w:spacing w:after="0"/>
        <w:ind w:left="0"/>
        <w:jc w:val="both"/>
      </w:pPr>
      <w:r>
        <w:rPr>
          <w:rFonts w:ascii="Times New Roman"/>
          <w:b w:val="false"/>
          <w:i w:val="false"/>
          <w:color w:val="000000"/>
          <w:sz w:val="28"/>
        </w:rPr>
        <w:t xml:space="preserve">    помощи 2                  финансов                    заем МБРР </w:t>
      </w:r>
    </w:p>
    <w:p>
      <w:pPr>
        <w:spacing w:after="0"/>
        <w:ind w:left="0"/>
        <w:jc w:val="both"/>
      </w:pPr>
      <w:r>
        <w:rPr>
          <w:rFonts w:ascii="Times New Roman"/>
          <w:b w:val="false"/>
          <w:i w:val="false"/>
          <w:color w:val="000000"/>
          <w:sz w:val="28"/>
        </w:rPr>
        <w:t xml:space="preserve">     Общественный порядок и безопасность </w:t>
      </w:r>
    </w:p>
    <w:p>
      <w:pPr>
        <w:spacing w:after="0"/>
        <w:ind w:left="0"/>
        <w:jc w:val="both"/>
      </w:pPr>
      <w:r>
        <w:rPr>
          <w:rFonts w:ascii="Times New Roman"/>
          <w:b w:val="false"/>
          <w:i w:val="false"/>
          <w:color w:val="000000"/>
          <w:sz w:val="28"/>
        </w:rPr>
        <w:t xml:space="preserve">13  Государственный           Комитет         1998-2000   Всего </w:t>
      </w:r>
    </w:p>
    <w:p>
      <w:pPr>
        <w:spacing w:after="0"/>
        <w:ind w:left="0"/>
        <w:jc w:val="both"/>
      </w:pPr>
      <w:r>
        <w:rPr>
          <w:rFonts w:ascii="Times New Roman"/>
          <w:b w:val="false"/>
          <w:i w:val="false"/>
          <w:color w:val="000000"/>
          <w:sz w:val="28"/>
        </w:rPr>
        <w:t xml:space="preserve">    проект 2                  национальной                заем Барклайз </w:t>
      </w:r>
    </w:p>
    <w:p>
      <w:pPr>
        <w:spacing w:after="0"/>
        <w:ind w:left="0"/>
        <w:jc w:val="both"/>
      </w:pPr>
      <w:r>
        <w:rPr>
          <w:rFonts w:ascii="Times New Roman"/>
          <w:b w:val="false"/>
          <w:i w:val="false"/>
          <w:color w:val="000000"/>
          <w:sz w:val="28"/>
        </w:rPr>
        <w:t xml:space="preserve">                              безопасности                Банка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14  Государственный           Министерство    1999-2001   Всего </w:t>
      </w:r>
    </w:p>
    <w:p>
      <w:pPr>
        <w:spacing w:after="0"/>
        <w:ind w:left="0"/>
        <w:jc w:val="both"/>
      </w:pPr>
      <w:r>
        <w:rPr>
          <w:rFonts w:ascii="Times New Roman"/>
          <w:b w:val="false"/>
          <w:i w:val="false"/>
          <w:color w:val="000000"/>
          <w:sz w:val="28"/>
        </w:rPr>
        <w:t xml:space="preserve">    проект 3                  внутренних дел              заем Эксимбанка </w:t>
      </w:r>
    </w:p>
    <w:p>
      <w:pPr>
        <w:spacing w:after="0"/>
        <w:ind w:left="0"/>
        <w:jc w:val="both"/>
      </w:pPr>
      <w:r>
        <w:rPr>
          <w:rFonts w:ascii="Times New Roman"/>
          <w:b w:val="false"/>
          <w:i w:val="false"/>
          <w:color w:val="000000"/>
          <w:sz w:val="28"/>
        </w:rPr>
        <w:t xml:space="preserve">                                                          Кореи </w:t>
      </w:r>
    </w:p>
    <w:p>
      <w:pPr>
        <w:spacing w:after="0"/>
        <w:ind w:left="0"/>
        <w:jc w:val="both"/>
      </w:pPr>
      <w:r>
        <w:rPr>
          <w:rFonts w:ascii="Times New Roman"/>
          <w:b w:val="false"/>
          <w:i w:val="false"/>
          <w:color w:val="000000"/>
          <w:sz w:val="28"/>
        </w:rPr>
        <w:t xml:space="preserve">          15  Государственный           Комитет         2000-2003   Всего </w:t>
      </w:r>
    </w:p>
    <w:p>
      <w:pPr>
        <w:spacing w:after="0"/>
        <w:ind w:left="0"/>
        <w:jc w:val="both"/>
      </w:pPr>
      <w:r>
        <w:rPr>
          <w:rFonts w:ascii="Times New Roman"/>
          <w:b w:val="false"/>
          <w:i w:val="false"/>
          <w:color w:val="000000"/>
          <w:sz w:val="28"/>
        </w:rPr>
        <w:t xml:space="preserve">    проект 5                  национальной                заем Сосиете </w:t>
      </w:r>
    </w:p>
    <w:p>
      <w:pPr>
        <w:spacing w:after="0"/>
        <w:ind w:left="0"/>
        <w:jc w:val="both"/>
      </w:pPr>
      <w:r>
        <w:rPr>
          <w:rFonts w:ascii="Times New Roman"/>
          <w:b w:val="false"/>
          <w:i w:val="false"/>
          <w:color w:val="000000"/>
          <w:sz w:val="28"/>
        </w:rPr>
        <w:t xml:space="preserve">                              безопасности                Женераль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16  Реабилитация              Министерство    1997-2000   Всего   </w:t>
      </w:r>
    </w:p>
    <w:p>
      <w:pPr>
        <w:spacing w:after="0"/>
        <w:ind w:left="0"/>
        <w:jc w:val="both"/>
      </w:pPr>
      <w:r>
        <w:rPr>
          <w:rFonts w:ascii="Times New Roman"/>
          <w:b w:val="false"/>
          <w:i w:val="false"/>
          <w:color w:val="000000"/>
          <w:sz w:val="28"/>
        </w:rPr>
        <w:t xml:space="preserve">    управления системой       образования                 заем АБР </w:t>
      </w:r>
    </w:p>
    <w:p>
      <w:pPr>
        <w:spacing w:after="0"/>
        <w:ind w:left="0"/>
        <w:jc w:val="both"/>
      </w:pPr>
      <w:r>
        <w:rPr>
          <w:rFonts w:ascii="Times New Roman"/>
          <w:b w:val="false"/>
          <w:i w:val="false"/>
          <w:color w:val="000000"/>
          <w:sz w:val="28"/>
        </w:rPr>
        <w:t xml:space="preserve">    образования               и науки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17  Развитие базового         Министерство    1998-2002   Всего  </w:t>
      </w:r>
    </w:p>
    <w:p>
      <w:pPr>
        <w:spacing w:after="0"/>
        <w:ind w:left="0"/>
        <w:jc w:val="both"/>
      </w:pPr>
      <w:r>
        <w:rPr>
          <w:rFonts w:ascii="Times New Roman"/>
          <w:b w:val="false"/>
          <w:i w:val="false"/>
          <w:color w:val="000000"/>
          <w:sz w:val="28"/>
        </w:rPr>
        <w:t xml:space="preserve">    образования               образования                 заем АБР </w:t>
      </w:r>
    </w:p>
    <w:p>
      <w:pPr>
        <w:spacing w:after="0"/>
        <w:ind w:left="0"/>
        <w:jc w:val="both"/>
      </w:pPr>
      <w:r>
        <w:rPr>
          <w:rFonts w:ascii="Times New Roman"/>
          <w:b w:val="false"/>
          <w:i w:val="false"/>
          <w:color w:val="000000"/>
          <w:sz w:val="28"/>
        </w:rPr>
        <w:t xml:space="preserve">                              и науки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Здравоохранение </w:t>
      </w:r>
    </w:p>
    <w:p>
      <w:pPr>
        <w:spacing w:after="0"/>
        <w:ind w:left="0"/>
        <w:jc w:val="both"/>
      </w:pPr>
      <w:r>
        <w:rPr>
          <w:rFonts w:ascii="Times New Roman"/>
          <w:b w:val="false"/>
          <w:i w:val="false"/>
          <w:color w:val="000000"/>
          <w:sz w:val="28"/>
        </w:rPr>
        <w:t xml:space="preserve">18  Проект в области          Агентство по    1999-2004   Всего   </w:t>
      </w:r>
    </w:p>
    <w:p>
      <w:pPr>
        <w:spacing w:after="0"/>
        <w:ind w:left="0"/>
        <w:jc w:val="both"/>
      </w:pPr>
      <w:r>
        <w:rPr>
          <w:rFonts w:ascii="Times New Roman"/>
          <w:b w:val="false"/>
          <w:i w:val="false"/>
          <w:color w:val="000000"/>
          <w:sz w:val="28"/>
        </w:rPr>
        <w:t xml:space="preserve">    здравоохранения           делам здраво-               заем МБРР   </w:t>
      </w:r>
    </w:p>
    <w:p>
      <w:pPr>
        <w:spacing w:after="0"/>
        <w:ind w:left="0"/>
        <w:jc w:val="both"/>
      </w:pPr>
      <w:r>
        <w:rPr>
          <w:rFonts w:ascii="Times New Roman"/>
          <w:b w:val="false"/>
          <w:i w:val="false"/>
          <w:color w:val="000000"/>
          <w:sz w:val="28"/>
        </w:rPr>
        <w:t xml:space="preserve">                              охранения                   грант ЮСАИД </w:t>
      </w:r>
    </w:p>
    <w:p>
      <w:pPr>
        <w:spacing w:after="0"/>
        <w:ind w:left="0"/>
        <w:jc w:val="both"/>
      </w:pPr>
      <w:r>
        <w:rPr>
          <w:rFonts w:ascii="Times New Roman"/>
          <w:b w:val="false"/>
          <w:i w:val="false"/>
          <w:color w:val="000000"/>
          <w:sz w:val="28"/>
        </w:rPr>
        <w:t xml:space="preserve">                                                          грант ВОЗ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19  Реабилитация Научного     Агентство по    1998-2000   Всего </w:t>
      </w:r>
    </w:p>
    <w:p>
      <w:pPr>
        <w:spacing w:after="0"/>
        <w:ind w:left="0"/>
        <w:jc w:val="both"/>
      </w:pPr>
      <w:r>
        <w:rPr>
          <w:rFonts w:ascii="Times New Roman"/>
          <w:b w:val="false"/>
          <w:i w:val="false"/>
          <w:color w:val="000000"/>
          <w:sz w:val="28"/>
        </w:rPr>
        <w:t xml:space="preserve">    центра хирургии им.       делам здраво-               заем ИБР </w:t>
      </w:r>
    </w:p>
    <w:p>
      <w:pPr>
        <w:spacing w:after="0"/>
        <w:ind w:left="0"/>
        <w:jc w:val="both"/>
      </w:pPr>
      <w:r>
        <w:rPr>
          <w:rFonts w:ascii="Times New Roman"/>
          <w:b w:val="false"/>
          <w:i w:val="false"/>
          <w:color w:val="000000"/>
          <w:sz w:val="28"/>
        </w:rPr>
        <w:t xml:space="preserve">    Сызганова                 охранения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20  Строительство             Агентство по    1997-2002   Всего </w:t>
      </w:r>
    </w:p>
    <w:p>
      <w:pPr>
        <w:spacing w:after="0"/>
        <w:ind w:left="0"/>
        <w:jc w:val="both"/>
      </w:pPr>
      <w:r>
        <w:rPr>
          <w:rFonts w:ascii="Times New Roman"/>
          <w:b w:val="false"/>
          <w:i w:val="false"/>
          <w:color w:val="000000"/>
          <w:sz w:val="28"/>
        </w:rPr>
        <w:t xml:space="preserve">    больничного комплекса     делам здраво-               заем Сосиете </w:t>
      </w:r>
    </w:p>
    <w:p>
      <w:pPr>
        <w:spacing w:after="0"/>
        <w:ind w:left="0"/>
        <w:jc w:val="both"/>
      </w:pPr>
      <w:r>
        <w:rPr>
          <w:rFonts w:ascii="Times New Roman"/>
          <w:b w:val="false"/>
          <w:i w:val="false"/>
          <w:color w:val="000000"/>
          <w:sz w:val="28"/>
        </w:rPr>
        <w:t xml:space="preserve">    на 240 коек в             охранения                   Женераль </w:t>
      </w:r>
    </w:p>
    <w:p>
      <w:pPr>
        <w:spacing w:after="0"/>
        <w:ind w:left="0"/>
        <w:jc w:val="both"/>
      </w:pPr>
      <w:r>
        <w:rPr>
          <w:rFonts w:ascii="Times New Roman"/>
          <w:b w:val="false"/>
          <w:i w:val="false"/>
          <w:color w:val="000000"/>
          <w:sz w:val="28"/>
        </w:rPr>
        <w:t xml:space="preserve">    г. Астане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21  Программа по борьбе       Агентство по    2001        Всего </w:t>
      </w:r>
    </w:p>
    <w:p>
      <w:pPr>
        <w:spacing w:after="0"/>
        <w:ind w:left="0"/>
        <w:jc w:val="both"/>
      </w:pPr>
      <w:r>
        <w:rPr>
          <w:rFonts w:ascii="Times New Roman"/>
          <w:b w:val="false"/>
          <w:i w:val="false"/>
          <w:color w:val="000000"/>
          <w:sz w:val="28"/>
        </w:rPr>
        <w:t xml:space="preserve">    с туберкулезом            делам здраво-               грант Правитель- </w:t>
      </w:r>
    </w:p>
    <w:p>
      <w:pPr>
        <w:spacing w:after="0"/>
        <w:ind w:left="0"/>
        <w:jc w:val="both"/>
      </w:pPr>
      <w:r>
        <w:rPr>
          <w:rFonts w:ascii="Times New Roman"/>
          <w:b w:val="false"/>
          <w:i w:val="false"/>
          <w:color w:val="000000"/>
          <w:sz w:val="28"/>
        </w:rPr>
        <w:t xml:space="preserve">                              охранения                   ства Германии </w:t>
      </w:r>
    </w:p>
    <w:p>
      <w:pPr>
        <w:spacing w:after="0"/>
        <w:ind w:left="0"/>
        <w:jc w:val="both"/>
      </w:pPr>
      <w:r>
        <w:rPr>
          <w:rFonts w:ascii="Times New Roman"/>
          <w:b w:val="false"/>
          <w:i w:val="false"/>
          <w:color w:val="000000"/>
          <w:sz w:val="28"/>
        </w:rPr>
        <w:t xml:space="preserve">     22  Поставка медицинского     Аким г.Астана   1999-2000   Всего </w:t>
      </w:r>
    </w:p>
    <w:p>
      <w:pPr>
        <w:spacing w:after="0"/>
        <w:ind w:left="0"/>
        <w:jc w:val="both"/>
      </w:pPr>
      <w:r>
        <w:rPr>
          <w:rFonts w:ascii="Times New Roman"/>
          <w:b w:val="false"/>
          <w:i w:val="false"/>
          <w:color w:val="000000"/>
          <w:sz w:val="28"/>
        </w:rPr>
        <w:t xml:space="preserve">    оборудования детским                                  грант Правитель- </w:t>
      </w:r>
    </w:p>
    <w:p>
      <w:pPr>
        <w:spacing w:after="0"/>
        <w:ind w:left="0"/>
        <w:jc w:val="both"/>
      </w:pPr>
      <w:r>
        <w:rPr>
          <w:rFonts w:ascii="Times New Roman"/>
          <w:b w:val="false"/>
          <w:i w:val="false"/>
          <w:color w:val="000000"/>
          <w:sz w:val="28"/>
        </w:rPr>
        <w:t xml:space="preserve">    больницам г.Астаны                                    ства Японии </w:t>
      </w:r>
    </w:p>
    <w:p>
      <w:pPr>
        <w:spacing w:after="0"/>
        <w:ind w:left="0"/>
        <w:jc w:val="both"/>
      </w:pPr>
      <w:r>
        <w:rPr>
          <w:rFonts w:ascii="Times New Roman"/>
          <w:b w:val="false"/>
          <w:i w:val="false"/>
          <w:color w:val="000000"/>
          <w:sz w:val="28"/>
        </w:rPr>
        <w:t xml:space="preserve">     23  Улучшение медицинского    Аким Восточно-  2000-2001   Всего </w:t>
      </w:r>
    </w:p>
    <w:p>
      <w:pPr>
        <w:spacing w:after="0"/>
        <w:ind w:left="0"/>
        <w:jc w:val="both"/>
      </w:pPr>
      <w:r>
        <w:rPr>
          <w:rFonts w:ascii="Times New Roman"/>
          <w:b w:val="false"/>
          <w:i w:val="false"/>
          <w:color w:val="000000"/>
          <w:sz w:val="28"/>
        </w:rPr>
        <w:t xml:space="preserve">    обслуживания в            Казахстанской               грант Правитель- </w:t>
      </w:r>
    </w:p>
    <w:p>
      <w:pPr>
        <w:spacing w:after="0"/>
        <w:ind w:left="0"/>
        <w:jc w:val="both"/>
      </w:pPr>
      <w:r>
        <w:rPr>
          <w:rFonts w:ascii="Times New Roman"/>
          <w:b w:val="false"/>
          <w:i w:val="false"/>
          <w:color w:val="000000"/>
          <w:sz w:val="28"/>
        </w:rPr>
        <w:t xml:space="preserve">    Семипалатинском регионе   области                     ства Японии </w:t>
      </w:r>
    </w:p>
    <w:p>
      <w:pPr>
        <w:spacing w:after="0"/>
        <w:ind w:left="0"/>
        <w:jc w:val="both"/>
      </w:pPr>
      <w:r>
        <w:rPr>
          <w:rFonts w:ascii="Times New Roman"/>
          <w:b w:val="false"/>
          <w:i w:val="false"/>
          <w:color w:val="000000"/>
          <w:sz w:val="28"/>
        </w:rPr>
        <w:t xml:space="preserve">    Социальное обеспечение и социальная помощь </w:t>
      </w:r>
    </w:p>
    <w:p>
      <w:pPr>
        <w:spacing w:after="0"/>
        <w:ind w:left="0"/>
        <w:jc w:val="both"/>
      </w:pPr>
      <w:r>
        <w:rPr>
          <w:rFonts w:ascii="Times New Roman"/>
          <w:b w:val="false"/>
          <w:i w:val="false"/>
          <w:color w:val="000000"/>
          <w:sz w:val="28"/>
        </w:rPr>
        <w:t xml:space="preserve">24  Социальная защита         Министерство    1995-2002   Всего   </w:t>
      </w:r>
    </w:p>
    <w:p>
      <w:pPr>
        <w:spacing w:after="0"/>
        <w:ind w:left="0"/>
        <w:jc w:val="both"/>
      </w:pPr>
      <w:r>
        <w:rPr>
          <w:rFonts w:ascii="Times New Roman"/>
          <w:b w:val="false"/>
          <w:i w:val="false"/>
          <w:color w:val="000000"/>
          <w:sz w:val="28"/>
        </w:rPr>
        <w:t xml:space="preserve">                              труда и                     заем МБРР </w:t>
      </w:r>
    </w:p>
    <w:p>
      <w:pPr>
        <w:spacing w:after="0"/>
        <w:ind w:left="0"/>
        <w:jc w:val="both"/>
      </w:pPr>
      <w:r>
        <w:rPr>
          <w:rFonts w:ascii="Times New Roman"/>
          <w:b w:val="false"/>
          <w:i w:val="false"/>
          <w:color w:val="000000"/>
          <w:sz w:val="28"/>
        </w:rPr>
        <w:t xml:space="preserve">                              социальной                  республиканский  </w:t>
      </w:r>
    </w:p>
    <w:p>
      <w:pPr>
        <w:spacing w:after="0"/>
        <w:ind w:left="0"/>
        <w:jc w:val="both"/>
      </w:pPr>
      <w:r>
        <w:rPr>
          <w:rFonts w:ascii="Times New Roman"/>
          <w:b w:val="false"/>
          <w:i w:val="false"/>
          <w:color w:val="000000"/>
          <w:sz w:val="28"/>
        </w:rPr>
        <w:t xml:space="preserve">                              защиты                      бюджет </w:t>
      </w:r>
    </w:p>
    <w:p>
      <w:pPr>
        <w:spacing w:after="0"/>
        <w:ind w:left="0"/>
        <w:jc w:val="both"/>
      </w:pPr>
      <w:r>
        <w:rPr>
          <w:rFonts w:ascii="Times New Roman"/>
          <w:b w:val="false"/>
          <w:i w:val="false"/>
          <w:color w:val="000000"/>
          <w:sz w:val="28"/>
        </w:rPr>
        <w:t xml:space="preserve">                              населения </w:t>
      </w:r>
    </w:p>
    <w:p>
      <w:pPr>
        <w:spacing w:after="0"/>
        <w:ind w:left="0"/>
        <w:jc w:val="both"/>
      </w:pPr>
      <w:r>
        <w:rPr>
          <w:rFonts w:ascii="Times New Roman"/>
          <w:b w:val="false"/>
          <w:i w:val="false"/>
          <w:color w:val="000000"/>
          <w:sz w:val="28"/>
        </w:rPr>
        <w:t xml:space="preserve">   Жилищно-коммунальное хозяйство </w:t>
      </w:r>
    </w:p>
    <w:p>
      <w:pPr>
        <w:spacing w:after="0"/>
        <w:ind w:left="0"/>
        <w:jc w:val="both"/>
      </w:pPr>
      <w:r>
        <w:rPr>
          <w:rFonts w:ascii="Times New Roman"/>
          <w:b w:val="false"/>
          <w:i w:val="false"/>
          <w:color w:val="000000"/>
          <w:sz w:val="28"/>
        </w:rPr>
        <w:t xml:space="preserve">25  Пилотный проект           Аким            2000-2002   Всего </w:t>
      </w:r>
    </w:p>
    <w:p>
      <w:pPr>
        <w:spacing w:after="0"/>
        <w:ind w:left="0"/>
        <w:jc w:val="both"/>
      </w:pPr>
      <w:r>
        <w:rPr>
          <w:rFonts w:ascii="Times New Roman"/>
          <w:b w:val="false"/>
          <w:i w:val="false"/>
          <w:color w:val="000000"/>
          <w:sz w:val="28"/>
        </w:rPr>
        <w:t xml:space="preserve">    по водоснабжению          Атырауской                  заем МБРР   </w:t>
      </w:r>
    </w:p>
    <w:p>
      <w:pPr>
        <w:spacing w:after="0"/>
        <w:ind w:left="0"/>
        <w:jc w:val="both"/>
      </w:pPr>
      <w:r>
        <w:rPr>
          <w:rFonts w:ascii="Times New Roman"/>
          <w:b w:val="false"/>
          <w:i w:val="false"/>
          <w:color w:val="000000"/>
          <w:sz w:val="28"/>
        </w:rPr>
        <w:t xml:space="preserve">    и канализации             области                     грант ЮСАИД </w:t>
      </w:r>
    </w:p>
    <w:p>
      <w:pPr>
        <w:spacing w:after="0"/>
        <w:ind w:left="0"/>
        <w:jc w:val="both"/>
      </w:pPr>
      <w:r>
        <w:rPr>
          <w:rFonts w:ascii="Times New Roman"/>
          <w:b w:val="false"/>
          <w:i w:val="false"/>
          <w:color w:val="000000"/>
          <w:sz w:val="28"/>
        </w:rPr>
        <w:t xml:space="preserve">    г.Атырау      </w:t>
      </w:r>
    </w:p>
    <w:p>
      <w:pPr>
        <w:spacing w:after="0"/>
        <w:ind w:left="0"/>
        <w:jc w:val="both"/>
      </w:pPr>
      <w:r>
        <w:rPr>
          <w:rFonts w:ascii="Times New Roman"/>
          <w:b w:val="false"/>
          <w:i w:val="false"/>
          <w:color w:val="000000"/>
          <w:sz w:val="28"/>
        </w:rPr>
        <w:t xml:space="preserve">     26  Разработка технико-       Аким            2001        Всего </w:t>
      </w:r>
    </w:p>
    <w:p>
      <w:pPr>
        <w:spacing w:after="0"/>
        <w:ind w:left="0"/>
        <w:jc w:val="both"/>
      </w:pPr>
      <w:r>
        <w:rPr>
          <w:rFonts w:ascii="Times New Roman"/>
          <w:b w:val="false"/>
          <w:i w:val="false"/>
          <w:color w:val="000000"/>
          <w:sz w:val="28"/>
        </w:rPr>
        <w:t xml:space="preserve">    экономического            г.Астана                    грант КФАЭР </w:t>
      </w:r>
    </w:p>
    <w:p>
      <w:pPr>
        <w:spacing w:after="0"/>
        <w:ind w:left="0"/>
        <w:jc w:val="both"/>
      </w:pPr>
      <w:r>
        <w:rPr>
          <w:rFonts w:ascii="Times New Roman"/>
          <w:b w:val="false"/>
          <w:i w:val="false"/>
          <w:color w:val="000000"/>
          <w:sz w:val="28"/>
        </w:rPr>
        <w:t xml:space="preserve">    обоснования проекта </w:t>
      </w:r>
    </w:p>
    <w:p>
      <w:pPr>
        <w:spacing w:after="0"/>
        <w:ind w:left="0"/>
        <w:jc w:val="both"/>
      </w:pPr>
      <w:r>
        <w:rPr>
          <w:rFonts w:ascii="Times New Roman"/>
          <w:b w:val="false"/>
          <w:i w:val="false"/>
          <w:color w:val="000000"/>
          <w:sz w:val="28"/>
        </w:rPr>
        <w:t xml:space="preserve">    строительства инженерных </w:t>
      </w:r>
    </w:p>
    <w:p>
      <w:pPr>
        <w:spacing w:after="0"/>
        <w:ind w:left="0"/>
        <w:jc w:val="both"/>
      </w:pPr>
      <w:r>
        <w:rPr>
          <w:rFonts w:ascii="Times New Roman"/>
          <w:b w:val="false"/>
          <w:i w:val="false"/>
          <w:color w:val="000000"/>
          <w:sz w:val="28"/>
        </w:rPr>
        <w:t xml:space="preserve">    сетей и транспортной </w:t>
      </w:r>
    </w:p>
    <w:p>
      <w:pPr>
        <w:spacing w:after="0"/>
        <w:ind w:left="0"/>
        <w:jc w:val="both"/>
      </w:pPr>
      <w:r>
        <w:rPr>
          <w:rFonts w:ascii="Times New Roman"/>
          <w:b w:val="false"/>
          <w:i w:val="false"/>
          <w:color w:val="000000"/>
          <w:sz w:val="28"/>
        </w:rPr>
        <w:t xml:space="preserve">    инфраструктуры левого </w:t>
      </w:r>
    </w:p>
    <w:p>
      <w:pPr>
        <w:spacing w:after="0"/>
        <w:ind w:left="0"/>
        <w:jc w:val="both"/>
      </w:pPr>
      <w:r>
        <w:rPr>
          <w:rFonts w:ascii="Times New Roman"/>
          <w:b w:val="false"/>
          <w:i w:val="false"/>
          <w:color w:val="000000"/>
          <w:sz w:val="28"/>
        </w:rPr>
        <w:t xml:space="preserve">    берега р.Ишим  </w:t>
      </w:r>
    </w:p>
    <w:p>
      <w:pPr>
        <w:spacing w:after="0"/>
        <w:ind w:left="0"/>
        <w:jc w:val="both"/>
      </w:pPr>
      <w:r>
        <w:rPr>
          <w:rFonts w:ascii="Times New Roman"/>
          <w:b w:val="false"/>
          <w:i w:val="false"/>
          <w:color w:val="000000"/>
          <w:sz w:val="28"/>
        </w:rPr>
        <w:t xml:space="preserve">27  Реконструкция и           Аким            2001-2003   Всего </w:t>
      </w:r>
    </w:p>
    <w:p>
      <w:pPr>
        <w:spacing w:after="0"/>
        <w:ind w:left="0"/>
        <w:jc w:val="both"/>
      </w:pPr>
      <w:r>
        <w:rPr>
          <w:rFonts w:ascii="Times New Roman"/>
          <w:b w:val="false"/>
          <w:i w:val="false"/>
          <w:color w:val="000000"/>
          <w:sz w:val="28"/>
        </w:rPr>
        <w:t xml:space="preserve">    модернизация системы      г.Алматы                    заем Правитель- </w:t>
      </w:r>
    </w:p>
    <w:p>
      <w:pPr>
        <w:spacing w:after="0"/>
        <w:ind w:left="0"/>
        <w:jc w:val="both"/>
      </w:pPr>
      <w:r>
        <w:rPr>
          <w:rFonts w:ascii="Times New Roman"/>
          <w:b w:val="false"/>
          <w:i w:val="false"/>
          <w:color w:val="000000"/>
          <w:sz w:val="28"/>
        </w:rPr>
        <w:t xml:space="preserve">    водоснабжения и                                       ства Франции </w:t>
      </w:r>
    </w:p>
    <w:p>
      <w:pPr>
        <w:spacing w:after="0"/>
        <w:ind w:left="0"/>
        <w:jc w:val="both"/>
      </w:pPr>
      <w:r>
        <w:rPr>
          <w:rFonts w:ascii="Times New Roman"/>
          <w:b w:val="false"/>
          <w:i w:val="false"/>
          <w:color w:val="000000"/>
          <w:sz w:val="28"/>
        </w:rPr>
        <w:t xml:space="preserve">    водоотведения г.Алматы      </w:t>
      </w:r>
    </w:p>
    <w:p>
      <w:pPr>
        <w:spacing w:after="0"/>
        <w:ind w:left="0"/>
        <w:jc w:val="both"/>
      </w:pPr>
      <w:r>
        <w:rPr>
          <w:rFonts w:ascii="Times New Roman"/>
          <w:b w:val="false"/>
          <w:i w:val="false"/>
          <w:color w:val="000000"/>
          <w:sz w:val="28"/>
        </w:rPr>
        <w:t xml:space="preserve">     Культура, спорт и информационное пространство </w:t>
      </w:r>
    </w:p>
    <w:p>
      <w:pPr>
        <w:spacing w:after="0"/>
        <w:ind w:left="0"/>
        <w:jc w:val="both"/>
      </w:pPr>
      <w:r>
        <w:rPr>
          <w:rFonts w:ascii="Times New Roman"/>
          <w:b w:val="false"/>
          <w:i w:val="false"/>
          <w:color w:val="000000"/>
          <w:sz w:val="28"/>
        </w:rPr>
        <w:t xml:space="preserve">28  Поставка музыкальных      Министерство    1999-2000   Всего  </w:t>
      </w:r>
    </w:p>
    <w:p>
      <w:pPr>
        <w:spacing w:after="0"/>
        <w:ind w:left="0"/>
        <w:jc w:val="both"/>
      </w:pPr>
      <w:r>
        <w:rPr>
          <w:rFonts w:ascii="Times New Roman"/>
          <w:b w:val="false"/>
          <w:i w:val="false"/>
          <w:color w:val="000000"/>
          <w:sz w:val="28"/>
        </w:rPr>
        <w:t xml:space="preserve">    инструментов для          образования                 грант </w:t>
      </w:r>
    </w:p>
    <w:p>
      <w:pPr>
        <w:spacing w:after="0"/>
        <w:ind w:left="0"/>
        <w:jc w:val="both"/>
      </w:pPr>
      <w:r>
        <w:rPr>
          <w:rFonts w:ascii="Times New Roman"/>
          <w:b w:val="false"/>
          <w:i w:val="false"/>
          <w:color w:val="000000"/>
          <w:sz w:val="28"/>
        </w:rPr>
        <w:t xml:space="preserve">    Алматинской               и науки                     Правительства </w:t>
      </w:r>
    </w:p>
    <w:p>
      <w:pPr>
        <w:spacing w:after="0"/>
        <w:ind w:left="0"/>
        <w:jc w:val="both"/>
      </w:pPr>
      <w:r>
        <w:rPr>
          <w:rFonts w:ascii="Times New Roman"/>
          <w:b w:val="false"/>
          <w:i w:val="false"/>
          <w:color w:val="000000"/>
          <w:sz w:val="28"/>
        </w:rPr>
        <w:t xml:space="preserve">    консерватории                                         Японии </w:t>
      </w:r>
    </w:p>
    <w:p>
      <w:pPr>
        <w:spacing w:after="0"/>
        <w:ind w:left="0"/>
        <w:jc w:val="both"/>
      </w:pPr>
      <w:r>
        <w:rPr>
          <w:rFonts w:ascii="Times New Roman"/>
          <w:b w:val="false"/>
          <w:i w:val="false"/>
          <w:color w:val="000000"/>
          <w:sz w:val="28"/>
        </w:rPr>
        <w:t xml:space="preserve">    им.Курмангазы        </w:t>
      </w:r>
    </w:p>
    <w:p>
      <w:pPr>
        <w:spacing w:after="0"/>
        <w:ind w:left="0"/>
        <w:jc w:val="both"/>
      </w:pPr>
      <w:r>
        <w:rPr>
          <w:rFonts w:ascii="Times New Roman"/>
          <w:b w:val="false"/>
          <w:i w:val="false"/>
          <w:color w:val="000000"/>
          <w:sz w:val="28"/>
        </w:rPr>
        <w:t xml:space="preserve">     29  Поставка музыкальных      Министерство    2000-2001   Всего   </w:t>
      </w:r>
    </w:p>
    <w:p>
      <w:pPr>
        <w:spacing w:after="0"/>
        <w:ind w:left="0"/>
        <w:jc w:val="both"/>
      </w:pPr>
      <w:r>
        <w:rPr>
          <w:rFonts w:ascii="Times New Roman"/>
          <w:b w:val="false"/>
          <w:i w:val="false"/>
          <w:color w:val="000000"/>
          <w:sz w:val="28"/>
        </w:rPr>
        <w:t xml:space="preserve">    инструментов для          образования                 грант  </w:t>
      </w:r>
    </w:p>
    <w:p>
      <w:pPr>
        <w:spacing w:after="0"/>
        <w:ind w:left="0"/>
        <w:jc w:val="both"/>
      </w:pPr>
      <w:r>
        <w:rPr>
          <w:rFonts w:ascii="Times New Roman"/>
          <w:b w:val="false"/>
          <w:i w:val="false"/>
          <w:color w:val="000000"/>
          <w:sz w:val="28"/>
        </w:rPr>
        <w:t xml:space="preserve">    Казахской национальной    и науки                     Правительства </w:t>
      </w:r>
    </w:p>
    <w:p>
      <w:pPr>
        <w:spacing w:after="0"/>
        <w:ind w:left="0"/>
        <w:jc w:val="both"/>
      </w:pPr>
      <w:r>
        <w:rPr>
          <w:rFonts w:ascii="Times New Roman"/>
          <w:b w:val="false"/>
          <w:i w:val="false"/>
          <w:color w:val="000000"/>
          <w:sz w:val="28"/>
        </w:rPr>
        <w:t xml:space="preserve">    академии музыки                                       Японии </w:t>
      </w:r>
    </w:p>
    <w:p>
      <w:pPr>
        <w:spacing w:after="0"/>
        <w:ind w:left="0"/>
        <w:jc w:val="both"/>
      </w:pPr>
      <w:r>
        <w:rPr>
          <w:rFonts w:ascii="Times New Roman"/>
          <w:b w:val="false"/>
          <w:i w:val="false"/>
          <w:color w:val="000000"/>
          <w:sz w:val="28"/>
        </w:rPr>
        <w:t xml:space="preserve">     30  Восстановление и          Агентство       2000-2001   Всего </w:t>
      </w:r>
    </w:p>
    <w:p>
      <w:pPr>
        <w:spacing w:after="0"/>
        <w:ind w:left="0"/>
        <w:jc w:val="both"/>
      </w:pPr>
      <w:r>
        <w:rPr>
          <w:rFonts w:ascii="Times New Roman"/>
          <w:b w:val="false"/>
          <w:i w:val="false"/>
          <w:color w:val="000000"/>
          <w:sz w:val="28"/>
        </w:rPr>
        <w:t xml:space="preserve">    регенерация памятников    по туризму                  грант МБРР </w:t>
      </w:r>
    </w:p>
    <w:p>
      <w:pPr>
        <w:spacing w:after="0"/>
        <w:ind w:left="0"/>
        <w:jc w:val="both"/>
      </w:pPr>
      <w:r>
        <w:rPr>
          <w:rFonts w:ascii="Times New Roman"/>
          <w:b w:val="false"/>
          <w:i w:val="false"/>
          <w:color w:val="000000"/>
          <w:sz w:val="28"/>
        </w:rPr>
        <w:t xml:space="preserve">    историко-культурного      и спорту </w:t>
      </w:r>
    </w:p>
    <w:p>
      <w:pPr>
        <w:spacing w:after="0"/>
        <w:ind w:left="0"/>
        <w:jc w:val="both"/>
      </w:pPr>
      <w:r>
        <w:rPr>
          <w:rFonts w:ascii="Times New Roman"/>
          <w:b w:val="false"/>
          <w:i w:val="false"/>
          <w:color w:val="000000"/>
          <w:sz w:val="28"/>
        </w:rPr>
        <w:t xml:space="preserve">    наследия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31  Строительство исламского  Аким            2001        Всего </w:t>
      </w:r>
    </w:p>
    <w:p>
      <w:pPr>
        <w:spacing w:after="0"/>
        <w:ind w:left="0"/>
        <w:jc w:val="both"/>
      </w:pPr>
      <w:r>
        <w:rPr>
          <w:rFonts w:ascii="Times New Roman"/>
          <w:b w:val="false"/>
          <w:i w:val="false"/>
          <w:color w:val="000000"/>
          <w:sz w:val="28"/>
        </w:rPr>
        <w:t xml:space="preserve">    центра в г. Астане        г.Астана                    грант Государства </w:t>
      </w:r>
    </w:p>
    <w:p>
      <w:pPr>
        <w:spacing w:after="0"/>
        <w:ind w:left="0"/>
        <w:jc w:val="both"/>
      </w:pPr>
      <w:r>
        <w:rPr>
          <w:rFonts w:ascii="Times New Roman"/>
          <w:b w:val="false"/>
          <w:i w:val="false"/>
          <w:color w:val="000000"/>
          <w:sz w:val="28"/>
        </w:rPr>
        <w:t xml:space="preserve">                                                          Катар </w:t>
      </w:r>
    </w:p>
    <w:p>
      <w:pPr>
        <w:spacing w:after="0"/>
        <w:ind w:left="0"/>
        <w:jc w:val="both"/>
      </w:pPr>
      <w:r>
        <w:rPr>
          <w:rFonts w:ascii="Times New Roman"/>
          <w:b w:val="false"/>
          <w:i w:val="false"/>
          <w:color w:val="000000"/>
          <w:sz w:val="28"/>
        </w:rPr>
        <w:t xml:space="preserve">Сельское хозяйство </w:t>
      </w:r>
    </w:p>
    <w:p>
      <w:pPr>
        <w:spacing w:after="0"/>
        <w:ind w:left="0"/>
        <w:jc w:val="both"/>
      </w:pPr>
      <w:r>
        <w:rPr>
          <w:rFonts w:ascii="Times New Roman"/>
          <w:b w:val="false"/>
          <w:i w:val="false"/>
          <w:color w:val="000000"/>
          <w:sz w:val="28"/>
        </w:rPr>
        <w:t xml:space="preserve">32  Пилотный проект по        Министерство    1998-2002   Всего   </w:t>
      </w:r>
    </w:p>
    <w:p>
      <w:pPr>
        <w:spacing w:after="0"/>
        <w:ind w:left="0"/>
        <w:jc w:val="both"/>
      </w:pPr>
      <w:r>
        <w:rPr>
          <w:rFonts w:ascii="Times New Roman"/>
          <w:b w:val="false"/>
          <w:i w:val="false"/>
          <w:color w:val="000000"/>
          <w:sz w:val="28"/>
        </w:rPr>
        <w:t xml:space="preserve">    постприватизационной      сельского                   заем МБРР </w:t>
      </w:r>
    </w:p>
    <w:p>
      <w:pPr>
        <w:spacing w:after="0"/>
        <w:ind w:left="0"/>
        <w:jc w:val="both"/>
      </w:pPr>
      <w:r>
        <w:rPr>
          <w:rFonts w:ascii="Times New Roman"/>
          <w:b w:val="false"/>
          <w:i w:val="false"/>
          <w:color w:val="000000"/>
          <w:sz w:val="28"/>
        </w:rPr>
        <w:t xml:space="preserve">    поддержке сельского       хозяйства                   грант фонда      </w:t>
      </w:r>
    </w:p>
    <w:p>
      <w:pPr>
        <w:spacing w:after="0"/>
        <w:ind w:left="0"/>
        <w:jc w:val="both"/>
      </w:pPr>
      <w:r>
        <w:rPr>
          <w:rFonts w:ascii="Times New Roman"/>
          <w:b w:val="false"/>
          <w:i w:val="false"/>
          <w:color w:val="000000"/>
          <w:sz w:val="28"/>
        </w:rPr>
        <w:t xml:space="preserve">    хозяйства                                             "Ноу-Хау" </w:t>
      </w:r>
    </w:p>
    <w:p>
      <w:pPr>
        <w:spacing w:after="0"/>
        <w:ind w:left="0"/>
        <w:jc w:val="both"/>
      </w:pPr>
      <w:r>
        <w:rPr>
          <w:rFonts w:ascii="Times New Roman"/>
          <w:b w:val="false"/>
          <w:i w:val="false"/>
          <w:color w:val="000000"/>
          <w:sz w:val="28"/>
        </w:rPr>
        <w:t xml:space="preserve">                                                          грант ТАСИС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коммерческие     </w:t>
      </w:r>
    </w:p>
    <w:p>
      <w:pPr>
        <w:spacing w:after="0"/>
        <w:ind w:left="0"/>
        <w:jc w:val="both"/>
      </w:pPr>
      <w:r>
        <w:rPr>
          <w:rFonts w:ascii="Times New Roman"/>
          <w:b w:val="false"/>
          <w:i w:val="false"/>
          <w:color w:val="000000"/>
          <w:sz w:val="28"/>
        </w:rPr>
        <w:t xml:space="preserve">                                                          банки </w:t>
      </w:r>
    </w:p>
    <w:p>
      <w:pPr>
        <w:spacing w:after="0"/>
        <w:ind w:left="0"/>
        <w:jc w:val="both"/>
      </w:pPr>
      <w:r>
        <w:rPr>
          <w:rFonts w:ascii="Times New Roman"/>
          <w:b w:val="false"/>
          <w:i w:val="false"/>
          <w:color w:val="000000"/>
          <w:sz w:val="28"/>
        </w:rPr>
        <w:t xml:space="preserve">     33  Управление водными        Министерство    1998-2004   Всего   </w:t>
      </w:r>
    </w:p>
    <w:p>
      <w:pPr>
        <w:spacing w:after="0"/>
        <w:ind w:left="0"/>
        <w:jc w:val="both"/>
      </w:pPr>
      <w:r>
        <w:rPr>
          <w:rFonts w:ascii="Times New Roman"/>
          <w:b w:val="false"/>
          <w:i w:val="false"/>
          <w:color w:val="000000"/>
          <w:sz w:val="28"/>
        </w:rPr>
        <w:t xml:space="preserve">    ресурсами и               сельского                   заем АБР </w:t>
      </w:r>
    </w:p>
    <w:p>
      <w:pPr>
        <w:spacing w:after="0"/>
        <w:ind w:left="0"/>
        <w:jc w:val="both"/>
      </w:pPr>
      <w:r>
        <w:rPr>
          <w:rFonts w:ascii="Times New Roman"/>
          <w:b w:val="false"/>
          <w:i w:val="false"/>
          <w:color w:val="000000"/>
          <w:sz w:val="28"/>
        </w:rPr>
        <w:t xml:space="preserve">    восстановление земель     хозяйства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34  Усовершенствование        Министерство    1996-2003   Всего    </w:t>
      </w:r>
    </w:p>
    <w:p>
      <w:pPr>
        <w:spacing w:after="0"/>
        <w:ind w:left="0"/>
        <w:jc w:val="both"/>
      </w:pPr>
      <w:r>
        <w:rPr>
          <w:rFonts w:ascii="Times New Roman"/>
          <w:b w:val="false"/>
          <w:i w:val="false"/>
          <w:color w:val="000000"/>
          <w:sz w:val="28"/>
        </w:rPr>
        <w:t xml:space="preserve">    ирригационных и           сельского                   заем МБРР </w:t>
      </w:r>
    </w:p>
    <w:p>
      <w:pPr>
        <w:spacing w:after="0"/>
        <w:ind w:left="0"/>
        <w:jc w:val="both"/>
      </w:pPr>
      <w:r>
        <w:rPr>
          <w:rFonts w:ascii="Times New Roman"/>
          <w:b w:val="false"/>
          <w:i w:val="false"/>
          <w:color w:val="000000"/>
          <w:sz w:val="28"/>
        </w:rPr>
        <w:t xml:space="preserve">    дренажных систем          хозяйства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35  Реструктуризация          Министерство    2001-2004   Всего   </w:t>
      </w:r>
    </w:p>
    <w:p>
      <w:pPr>
        <w:spacing w:after="0"/>
        <w:ind w:left="0"/>
        <w:jc w:val="both"/>
      </w:pPr>
      <w:r>
        <w:rPr>
          <w:rFonts w:ascii="Times New Roman"/>
          <w:b w:val="false"/>
          <w:i w:val="false"/>
          <w:color w:val="000000"/>
          <w:sz w:val="28"/>
        </w:rPr>
        <w:t xml:space="preserve">    фермерских хозяйств       сельского                   заем АБР         </w:t>
      </w:r>
    </w:p>
    <w:p>
      <w:pPr>
        <w:spacing w:after="0"/>
        <w:ind w:left="0"/>
        <w:jc w:val="both"/>
      </w:pPr>
      <w:r>
        <w:rPr>
          <w:rFonts w:ascii="Times New Roman"/>
          <w:b w:val="false"/>
          <w:i w:val="false"/>
          <w:color w:val="000000"/>
          <w:sz w:val="28"/>
        </w:rPr>
        <w:t xml:space="preserve">                                хозяйства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36  Реабилитация              Министерство    2001        Всего   </w:t>
      </w:r>
    </w:p>
    <w:p>
      <w:pPr>
        <w:spacing w:after="0"/>
        <w:ind w:left="0"/>
        <w:jc w:val="both"/>
      </w:pPr>
      <w:r>
        <w:rPr>
          <w:rFonts w:ascii="Times New Roman"/>
          <w:b w:val="false"/>
          <w:i w:val="false"/>
          <w:color w:val="000000"/>
          <w:sz w:val="28"/>
        </w:rPr>
        <w:t xml:space="preserve">    засушливых земель         природных                   грант МБРР </w:t>
      </w:r>
    </w:p>
    <w:p>
      <w:pPr>
        <w:spacing w:after="0"/>
        <w:ind w:left="0"/>
        <w:jc w:val="both"/>
      </w:pPr>
      <w:r>
        <w:rPr>
          <w:rFonts w:ascii="Times New Roman"/>
          <w:b w:val="false"/>
          <w:i w:val="false"/>
          <w:color w:val="000000"/>
          <w:sz w:val="28"/>
        </w:rPr>
        <w:t xml:space="preserve">                              ресурсов и </w:t>
      </w:r>
    </w:p>
    <w:p>
      <w:pPr>
        <w:spacing w:after="0"/>
        <w:ind w:left="0"/>
        <w:jc w:val="both"/>
      </w:pPr>
      <w:r>
        <w:rPr>
          <w:rFonts w:ascii="Times New Roman"/>
          <w:b w:val="false"/>
          <w:i w:val="false"/>
          <w:color w:val="000000"/>
          <w:sz w:val="28"/>
        </w:rPr>
        <w:t xml:space="preserve">                              охраны </w:t>
      </w:r>
    </w:p>
    <w:p>
      <w:pPr>
        <w:spacing w:after="0"/>
        <w:ind w:left="0"/>
        <w:jc w:val="both"/>
      </w:pPr>
      <w:r>
        <w:rPr>
          <w:rFonts w:ascii="Times New Roman"/>
          <w:b w:val="false"/>
          <w:i w:val="false"/>
          <w:color w:val="000000"/>
          <w:sz w:val="28"/>
        </w:rPr>
        <w:t xml:space="preserve">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36-1 Подготовка проекта       Министер-      2001-        Всего  </w:t>
      </w:r>
    </w:p>
    <w:p>
      <w:pPr>
        <w:spacing w:after="0"/>
        <w:ind w:left="0"/>
        <w:jc w:val="both"/>
      </w:pPr>
      <w:r>
        <w:rPr>
          <w:rFonts w:ascii="Times New Roman"/>
          <w:b w:val="false"/>
          <w:i w:val="false"/>
          <w:color w:val="000000"/>
          <w:sz w:val="28"/>
        </w:rPr>
        <w:t xml:space="preserve">     поддержки                ство           2002         грант МБРР </w:t>
      </w:r>
    </w:p>
    <w:p>
      <w:pPr>
        <w:spacing w:after="0"/>
        <w:ind w:left="0"/>
        <w:jc w:val="both"/>
      </w:pPr>
      <w:r>
        <w:rPr>
          <w:rFonts w:ascii="Times New Roman"/>
          <w:b w:val="false"/>
          <w:i w:val="false"/>
          <w:color w:val="000000"/>
          <w:sz w:val="28"/>
        </w:rPr>
        <w:t xml:space="preserve">     агросервисных            сельского                   </w:t>
      </w:r>
    </w:p>
    <w:p>
      <w:pPr>
        <w:spacing w:after="0"/>
        <w:ind w:left="0"/>
        <w:jc w:val="both"/>
      </w:pPr>
      <w:r>
        <w:rPr>
          <w:rFonts w:ascii="Times New Roman"/>
          <w:b w:val="false"/>
          <w:i w:val="false"/>
          <w:color w:val="000000"/>
          <w:sz w:val="28"/>
        </w:rPr>
        <w:t xml:space="preserve">     служб (сельхоз-          хозяйства       </w:t>
      </w:r>
    </w:p>
    <w:p>
      <w:pPr>
        <w:spacing w:after="0"/>
        <w:ind w:left="0"/>
        <w:jc w:val="both"/>
      </w:pPr>
      <w:r>
        <w:rPr>
          <w:rFonts w:ascii="Times New Roman"/>
          <w:b w:val="false"/>
          <w:i w:val="false"/>
          <w:color w:val="000000"/>
          <w:sz w:val="28"/>
        </w:rPr>
        <w:t xml:space="preserve">     обслуживание)                                                      </w:t>
      </w:r>
    </w:p>
    <w:p>
      <w:pPr>
        <w:spacing w:after="0"/>
        <w:ind w:left="0"/>
        <w:jc w:val="both"/>
      </w:pPr>
      <w:r>
        <w:rPr>
          <w:rFonts w:ascii="Times New Roman"/>
          <w:b w:val="false"/>
          <w:i w:val="false"/>
          <w:color w:val="000000"/>
          <w:sz w:val="28"/>
        </w:rPr>
        <w:t xml:space="preserve">     Водное хозяйство </w:t>
      </w:r>
    </w:p>
    <w:p>
      <w:pPr>
        <w:spacing w:after="0"/>
        <w:ind w:left="0"/>
        <w:jc w:val="both"/>
      </w:pPr>
      <w:r>
        <w:rPr>
          <w:rFonts w:ascii="Times New Roman"/>
          <w:b w:val="false"/>
          <w:i w:val="false"/>
          <w:color w:val="000000"/>
          <w:sz w:val="28"/>
        </w:rPr>
        <w:t xml:space="preserve">37  Пилотный проект по        Министерство    1997-2000   Всего </w:t>
      </w:r>
    </w:p>
    <w:p>
      <w:pPr>
        <w:spacing w:after="0"/>
        <w:ind w:left="0"/>
        <w:jc w:val="both"/>
      </w:pPr>
      <w:r>
        <w:rPr>
          <w:rFonts w:ascii="Times New Roman"/>
          <w:b w:val="false"/>
          <w:i w:val="false"/>
          <w:color w:val="000000"/>
          <w:sz w:val="28"/>
        </w:rPr>
        <w:t xml:space="preserve">    водоснабжению (улуч-      природных                   заем МБРР   </w:t>
      </w:r>
    </w:p>
    <w:p>
      <w:pPr>
        <w:spacing w:after="0"/>
        <w:ind w:left="0"/>
        <w:jc w:val="both"/>
      </w:pPr>
      <w:r>
        <w:rPr>
          <w:rFonts w:ascii="Times New Roman"/>
          <w:b w:val="false"/>
          <w:i w:val="false"/>
          <w:color w:val="000000"/>
          <w:sz w:val="28"/>
        </w:rPr>
        <w:t xml:space="preserve">    шение водоснабжения       ресурсов и                  республиканский  </w:t>
      </w:r>
    </w:p>
    <w:p>
      <w:pPr>
        <w:spacing w:after="0"/>
        <w:ind w:left="0"/>
        <w:jc w:val="both"/>
      </w:pPr>
      <w:r>
        <w:rPr>
          <w:rFonts w:ascii="Times New Roman"/>
          <w:b w:val="false"/>
          <w:i w:val="false"/>
          <w:color w:val="000000"/>
          <w:sz w:val="28"/>
        </w:rPr>
        <w:t xml:space="preserve">    в Кызылординской          охраны                      бюджет </w:t>
      </w:r>
    </w:p>
    <w:p>
      <w:pPr>
        <w:spacing w:after="0"/>
        <w:ind w:left="0"/>
        <w:jc w:val="both"/>
      </w:pPr>
      <w:r>
        <w:rPr>
          <w:rFonts w:ascii="Times New Roman"/>
          <w:b w:val="false"/>
          <w:i w:val="false"/>
          <w:color w:val="000000"/>
          <w:sz w:val="28"/>
        </w:rPr>
        <w:t xml:space="preserve">    области)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     38  Водоснабжение и           Министерство    2001-2003   Всего     </w:t>
      </w:r>
    </w:p>
    <w:p>
      <w:pPr>
        <w:spacing w:after="0"/>
        <w:ind w:left="0"/>
        <w:jc w:val="both"/>
      </w:pPr>
      <w:r>
        <w:rPr>
          <w:rFonts w:ascii="Times New Roman"/>
          <w:b w:val="false"/>
          <w:i w:val="false"/>
          <w:color w:val="000000"/>
          <w:sz w:val="28"/>
        </w:rPr>
        <w:t xml:space="preserve">    санитария населенных      природных                   заем КФАЭР </w:t>
      </w:r>
    </w:p>
    <w:p>
      <w:pPr>
        <w:spacing w:after="0"/>
        <w:ind w:left="0"/>
        <w:jc w:val="both"/>
      </w:pPr>
      <w:r>
        <w:rPr>
          <w:rFonts w:ascii="Times New Roman"/>
          <w:b w:val="false"/>
          <w:i w:val="false"/>
          <w:color w:val="000000"/>
          <w:sz w:val="28"/>
        </w:rPr>
        <w:t xml:space="preserve">    пунктов региона           ресурсов и                  грант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Аральского моря           охраны                      Германии </w:t>
      </w:r>
    </w:p>
    <w:p>
      <w:pPr>
        <w:spacing w:after="0"/>
        <w:ind w:left="0"/>
        <w:jc w:val="both"/>
      </w:pPr>
      <w:r>
        <w:rPr>
          <w:rFonts w:ascii="Times New Roman"/>
          <w:b w:val="false"/>
          <w:i w:val="false"/>
          <w:color w:val="000000"/>
          <w:sz w:val="28"/>
        </w:rPr>
        <w:t xml:space="preserve">                              окружающей                  республиканский </w:t>
      </w:r>
    </w:p>
    <w:p>
      <w:pPr>
        <w:spacing w:after="0"/>
        <w:ind w:left="0"/>
        <w:jc w:val="both"/>
      </w:pPr>
      <w:r>
        <w:rPr>
          <w:rFonts w:ascii="Times New Roman"/>
          <w:b w:val="false"/>
          <w:i w:val="false"/>
          <w:color w:val="000000"/>
          <w:sz w:val="28"/>
        </w:rPr>
        <w:t xml:space="preserve">                              среды                       бюджет </w:t>
      </w:r>
    </w:p>
    <w:p>
      <w:pPr>
        <w:spacing w:after="0"/>
        <w:ind w:left="0"/>
        <w:jc w:val="both"/>
      </w:pPr>
      <w:r>
        <w:rPr>
          <w:rFonts w:ascii="Times New Roman"/>
          <w:b w:val="false"/>
          <w:i w:val="false"/>
          <w:color w:val="000000"/>
          <w:sz w:val="28"/>
        </w:rPr>
        <w:t xml:space="preserve">     39  Регулирование русла       Министерство    2001-2004   Всего   </w:t>
      </w:r>
    </w:p>
    <w:p>
      <w:pPr>
        <w:spacing w:after="0"/>
        <w:ind w:left="0"/>
        <w:jc w:val="both"/>
      </w:pPr>
      <w:r>
        <w:rPr>
          <w:rFonts w:ascii="Times New Roman"/>
          <w:b w:val="false"/>
          <w:i w:val="false"/>
          <w:color w:val="000000"/>
          <w:sz w:val="28"/>
        </w:rPr>
        <w:t xml:space="preserve">    реки Сырдарьи и           природных                   заем МБРР  </w:t>
      </w:r>
    </w:p>
    <w:p>
      <w:pPr>
        <w:spacing w:after="0"/>
        <w:ind w:left="0"/>
        <w:jc w:val="both"/>
      </w:pPr>
      <w:r>
        <w:rPr>
          <w:rFonts w:ascii="Times New Roman"/>
          <w:b w:val="false"/>
          <w:i w:val="false"/>
          <w:color w:val="000000"/>
          <w:sz w:val="28"/>
        </w:rPr>
        <w:t xml:space="preserve">    сохранение северной       ресурсов и                  республиканский </w:t>
      </w:r>
    </w:p>
    <w:p>
      <w:pPr>
        <w:spacing w:after="0"/>
        <w:ind w:left="0"/>
        <w:jc w:val="both"/>
      </w:pPr>
      <w:r>
        <w:rPr>
          <w:rFonts w:ascii="Times New Roman"/>
          <w:b w:val="false"/>
          <w:i w:val="false"/>
          <w:color w:val="000000"/>
          <w:sz w:val="28"/>
        </w:rPr>
        <w:t xml:space="preserve">    части Аральского моря     охраны                      бюджет </w:t>
      </w:r>
    </w:p>
    <w:p>
      <w:pPr>
        <w:spacing w:after="0"/>
        <w:ind w:left="0"/>
        <w:jc w:val="both"/>
      </w:pPr>
      <w:r>
        <w:rPr>
          <w:rFonts w:ascii="Times New Roman"/>
          <w:b w:val="false"/>
          <w:i w:val="false"/>
          <w:color w:val="000000"/>
          <w:sz w:val="28"/>
        </w:rPr>
        <w:t xml:space="preserve">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     40  Управление водными        Министерство    2001-2005   Всего   </w:t>
      </w:r>
    </w:p>
    <w:p>
      <w:pPr>
        <w:spacing w:after="0"/>
        <w:ind w:left="0"/>
        <w:jc w:val="both"/>
      </w:pPr>
      <w:r>
        <w:rPr>
          <w:rFonts w:ascii="Times New Roman"/>
          <w:b w:val="false"/>
          <w:i w:val="false"/>
          <w:color w:val="000000"/>
          <w:sz w:val="28"/>
        </w:rPr>
        <w:t xml:space="preserve">    ресурсами на северо-      природных                   заем МБРР  </w:t>
      </w:r>
    </w:p>
    <w:p>
      <w:pPr>
        <w:spacing w:after="0"/>
        <w:ind w:left="0"/>
        <w:jc w:val="both"/>
      </w:pPr>
      <w:r>
        <w:rPr>
          <w:rFonts w:ascii="Times New Roman"/>
          <w:b w:val="false"/>
          <w:i w:val="false"/>
          <w:color w:val="000000"/>
          <w:sz w:val="28"/>
        </w:rPr>
        <w:t xml:space="preserve">    востоке Казахстана        ресурсов и                  грант МБРР </w:t>
      </w:r>
    </w:p>
    <w:p>
      <w:pPr>
        <w:spacing w:after="0"/>
        <w:ind w:left="0"/>
        <w:jc w:val="both"/>
      </w:pPr>
      <w:r>
        <w:rPr>
          <w:rFonts w:ascii="Times New Roman"/>
          <w:b w:val="false"/>
          <w:i w:val="false"/>
          <w:color w:val="000000"/>
          <w:sz w:val="28"/>
        </w:rPr>
        <w:t xml:space="preserve">                              охраны </w:t>
      </w:r>
    </w:p>
    <w:p>
      <w:pPr>
        <w:spacing w:after="0"/>
        <w:ind w:left="0"/>
        <w:jc w:val="both"/>
      </w:pPr>
      <w:r>
        <w:rPr>
          <w:rFonts w:ascii="Times New Roman"/>
          <w:b w:val="false"/>
          <w:i w:val="false"/>
          <w:color w:val="000000"/>
          <w:sz w:val="28"/>
        </w:rPr>
        <w:t xml:space="preserve">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Охрана окружающей среды </w:t>
      </w:r>
    </w:p>
    <w:p>
      <w:pPr>
        <w:spacing w:after="0"/>
        <w:ind w:left="0"/>
        <w:jc w:val="both"/>
      </w:pPr>
      <w:r>
        <w:rPr>
          <w:rFonts w:ascii="Times New Roman"/>
          <w:b w:val="false"/>
          <w:i w:val="false"/>
          <w:color w:val="000000"/>
          <w:sz w:val="28"/>
        </w:rPr>
        <w:t xml:space="preserve">41  Устранение очага          Министерство    2001-2003   Всего  </w:t>
      </w:r>
    </w:p>
    <w:p>
      <w:pPr>
        <w:spacing w:after="0"/>
        <w:ind w:left="0"/>
        <w:jc w:val="both"/>
      </w:pPr>
      <w:r>
        <w:rPr>
          <w:rFonts w:ascii="Times New Roman"/>
          <w:b w:val="false"/>
          <w:i w:val="false"/>
          <w:color w:val="000000"/>
          <w:sz w:val="28"/>
        </w:rPr>
        <w:t xml:space="preserve">    ртутного заражения        природных                   заем </w:t>
      </w:r>
    </w:p>
    <w:p>
      <w:pPr>
        <w:spacing w:after="0"/>
        <w:ind w:left="0"/>
        <w:jc w:val="both"/>
      </w:pPr>
      <w:r>
        <w:rPr>
          <w:rFonts w:ascii="Times New Roman"/>
          <w:b w:val="false"/>
          <w:i w:val="false"/>
          <w:color w:val="000000"/>
          <w:sz w:val="28"/>
        </w:rPr>
        <w:t xml:space="preserve">    на АО "Химпром" в         ресурсов и               Правительства </w:t>
      </w:r>
    </w:p>
    <w:p>
      <w:pPr>
        <w:spacing w:after="0"/>
        <w:ind w:left="0"/>
        <w:jc w:val="both"/>
      </w:pPr>
      <w:r>
        <w:rPr>
          <w:rFonts w:ascii="Times New Roman"/>
          <w:b w:val="false"/>
          <w:i w:val="false"/>
          <w:color w:val="000000"/>
          <w:sz w:val="28"/>
        </w:rPr>
        <w:t xml:space="preserve">    г.Павлодар                охраны                     Франции  </w:t>
      </w:r>
    </w:p>
    <w:p>
      <w:pPr>
        <w:spacing w:after="0"/>
        <w:ind w:left="0"/>
        <w:jc w:val="both"/>
      </w:pPr>
      <w:r>
        <w:rPr>
          <w:rFonts w:ascii="Times New Roman"/>
          <w:b w:val="false"/>
          <w:i w:val="false"/>
          <w:color w:val="000000"/>
          <w:sz w:val="28"/>
        </w:rPr>
        <w:t xml:space="preserve">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     42  Зонтичный проект для      Министерство    2000-2001   Всего  </w:t>
      </w:r>
    </w:p>
    <w:p>
      <w:pPr>
        <w:spacing w:after="0"/>
        <w:ind w:left="0"/>
        <w:jc w:val="both"/>
      </w:pPr>
      <w:r>
        <w:rPr>
          <w:rFonts w:ascii="Times New Roman"/>
          <w:b w:val="false"/>
          <w:i w:val="false"/>
          <w:color w:val="000000"/>
          <w:sz w:val="28"/>
        </w:rPr>
        <w:t xml:space="preserve">    экологически              природных                   грант МБРР </w:t>
      </w:r>
    </w:p>
    <w:p>
      <w:pPr>
        <w:spacing w:after="0"/>
        <w:ind w:left="0"/>
        <w:jc w:val="both"/>
      </w:pPr>
      <w:r>
        <w:rPr>
          <w:rFonts w:ascii="Times New Roman"/>
          <w:b w:val="false"/>
          <w:i w:val="false"/>
          <w:color w:val="000000"/>
          <w:sz w:val="28"/>
        </w:rPr>
        <w:t xml:space="preserve">    устойчивого развития      ресурсов и </w:t>
      </w:r>
    </w:p>
    <w:p>
      <w:pPr>
        <w:spacing w:after="0"/>
        <w:ind w:left="0"/>
        <w:jc w:val="both"/>
      </w:pPr>
      <w:r>
        <w:rPr>
          <w:rFonts w:ascii="Times New Roman"/>
          <w:b w:val="false"/>
          <w:i w:val="false"/>
          <w:color w:val="000000"/>
          <w:sz w:val="28"/>
        </w:rPr>
        <w:t xml:space="preserve">    промышленной зоны         охраны </w:t>
      </w:r>
    </w:p>
    <w:p>
      <w:pPr>
        <w:spacing w:after="0"/>
        <w:ind w:left="0"/>
        <w:jc w:val="both"/>
      </w:pPr>
      <w:r>
        <w:rPr>
          <w:rFonts w:ascii="Times New Roman"/>
          <w:b w:val="false"/>
          <w:i w:val="false"/>
          <w:color w:val="000000"/>
          <w:sz w:val="28"/>
        </w:rPr>
        <w:t xml:space="preserve">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     43  Реабилитация и            Министерство    2001-2005   Всего </w:t>
      </w:r>
    </w:p>
    <w:p>
      <w:pPr>
        <w:spacing w:after="0"/>
        <w:ind w:left="0"/>
        <w:jc w:val="both"/>
      </w:pPr>
      <w:r>
        <w:rPr>
          <w:rFonts w:ascii="Times New Roman"/>
          <w:b w:val="false"/>
          <w:i w:val="false"/>
          <w:color w:val="000000"/>
          <w:sz w:val="28"/>
        </w:rPr>
        <w:t xml:space="preserve">    управление                природных                   заем МБРР </w:t>
      </w:r>
    </w:p>
    <w:p>
      <w:pPr>
        <w:spacing w:after="0"/>
        <w:ind w:left="0"/>
        <w:jc w:val="both"/>
      </w:pPr>
      <w:r>
        <w:rPr>
          <w:rFonts w:ascii="Times New Roman"/>
          <w:b w:val="false"/>
          <w:i w:val="false"/>
          <w:color w:val="000000"/>
          <w:sz w:val="28"/>
        </w:rPr>
        <w:t xml:space="preserve">    окружающей средой         ресурсов и                  грант МБРР </w:t>
      </w:r>
    </w:p>
    <w:p>
      <w:pPr>
        <w:spacing w:after="0"/>
        <w:ind w:left="0"/>
        <w:jc w:val="both"/>
      </w:pPr>
      <w:r>
        <w:rPr>
          <w:rFonts w:ascii="Times New Roman"/>
          <w:b w:val="false"/>
          <w:i w:val="false"/>
          <w:color w:val="000000"/>
          <w:sz w:val="28"/>
        </w:rPr>
        <w:t xml:space="preserve">    бассейнов рек Нура        охраны                      грант фонда </w:t>
      </w:r>
    </w:p>
    <w:p>
      <w:pPr>
        <w:spacing w:after="0"/>
        <w:ind w:left="0"/>
        <w:jc w:val="both"/>
      </w:pPr>
      <w:r>
        <w:rPr>
          <w:rFonts w:ascii="Times New Roman"/>
          <w:b w:val="false"/>
          <w:i w:val="false"/>
          <w:color w:val="000000"/>
          <w:sz w:val="28"/>
        </w:rPr>
        <w:t xml:space="preserve">    и Ишим                    окружающей                  "Ноу-Хау" </w:t>
      </w:r>
    </w:p>
    <w:p>
      <w:pPr>
        <w:spacing w:after="0"/>
        <w:ind w:left="0"/>
        <w:jc w:val="both"/>
      </w:pPr>
      <w:r>
        <w:rPr>
          <w:rFonts w:ascii="Times New Roman"/>
          <w:b w:val="false"/>
          <w:i w:val="false"/>
          <w:color w:val="000000"/>
          <w:sz w:val="28"/>
        </w:rPr>
        <w:t xml:space="preserve">                              среды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44  Трансграничный проект     Министерство    2000-2004   Всего </w:t>
      </w:r>
    </w:p>
    <w:p>
      <w:pPr>
        <w:spacing w:after="0"/>
        <w:ind w:left="0"/>
        <w:jc w:val="both"/>
      </w:pPr>
      <w:r>
        <w:rPr>
          <w:rFonts w:ascii="Times New Roman"/>
          <w:b w:val="false"/>
          <w:i w:val="false"/>
          <w:color w:val="000000"/>
          <w:sz w:val="28"/>
        </w:rPr>
        <w:t xml:space="preserve">    сохранения                природных                   грант ГЭФ </w:t>
      </w:r>
    </w:p>
    <w:p>
      <w:pPr>
        <w:spacing w:after="0"/>
        <w:ind w:left="0"/>
        <w:jc w:val="both"/>
      </w:pPr>
      <w:r>
        <w:rPr>
          <w:rFonts w:ascii="Times New Roman"/>
          <w:b w:val="false"/>
          <w:i w:val="false"/>
          <w:color w:val="000000"/>
          <w:sz w:val="28"/>
        </w:rPr>
        <w:t xml:space="preserve">    биологического разно-     ресурсов и                  республиканский </w:t>
      </w:r>
    </w:p>
    <w:p>
      <w:pPr>
        <w:spacing w:after="0"/>
        <w:ind w:left="0"/>
        <w:jc w:val="both"/>
      </w:pPr>
      <w:r>
        <w:rPr>
          <w:rFonts w:ascii="Times New Roman"/>
          <w:b w:val="false"/>
          <w:i w:val="false"/>
          <w:color w:val="000000"/>
          <w:sz w:val="28"/>
        </w:rPr>
        <w:t xml:space="preserve">    образия Западного         охраны                      бюджет  </w:t>
      </w:r>
    </w:p>
    <w:p>
      <w:pPr>
        <w:spacing w:after="0"/>
        <w:ind w:left="0"/>
        <w:jc w:val="both"/>
      </w:pPr>
      <w:r>
        <w:rPr>
          <w:rFonts w:ascii="Times New Roman"/>
          <w:b w:val="false"/>
          <w:i w:val="false"/>
          <w:color w:val="000000"/>
          <w:sz w:val="28"/>
        </w:rPr>
        <w:t xml:space="preserve">    Тянь-Шаня                 окружающей  </w:t>
      </w:r>
    </w:p>
    <w:p>
      <w:pPr>
        <w:spacing w:after="0"/>
        <w:ind w:left="0"/>
        <w:jc w:val="both"/>
      </w:pPr>
      <w:r>
        <w:rPr>
          <w:rFonts w:ascii="Times New Roman"/>
          <w:b w:val="false"/>
          <w:i w:val="false"/>
          <w:color w:val="000000"/>
          <w:sz w:val="28"/>
        </w:rPr>
        <w:t xml:space="preserve">                              среды </w:t>
      </w:r>
    </w:p>
    <w:p>
      <w:pPr>
        <w:spacing w:after="0"/>
        <w:ind w:left="0"/>
        <w:jc w:val="both"/>
      </w:pPr>
      <w:r>
        <w:rPr>
          <w:rFonts w:ascii="Times New Roman"/>
          <w:b w:val="false"/>
          <w:i w:val="false"/>
          <w:color w:val="000000"/>
          <w:sz w:val="28"/>
        </w:rPr>
        <w:t xml:space="preserve">    Промышленность, энергетика, строительство и недропользование </w:t>
      </w:r>
    </w:p>
    <w:p>
      <w:pPr>
        <w:spacing w:after="0"/>
        <w:ind w:left="0"/>
        <w:jc w:val="both"/>
      </w:pPr>
      <w:r>
        <w:rPr>
          <w:rFonts w:ascii="Times New Roman"/>
          <w:b w:val="false"/>
          <w:i w:val="false"/>
          <w:color w:val="000000"/>
          <w:sz w:val="28"/>
        </w:rPr>
        <w:t xml:space="preserve">   45  Техническая помощь        Министерство    1995-2000   Всего  </w:t>
      </w:r>
    </w:p>
    <w:p>
      <w:pPr>
        <w:spacing w:after="0"/>
        <w:ind w:left="0"/>
        <w:jc w:val="both"/>
      </w:pPr>
      <w:r>
        <w:rPr>
          <w:rFonts w:ascii="Times New Roman"/>
          <w:b w:val="false"/>
          <w:i w:val="false"/>
          <w:color w:val="000000"/>
          <w:sz w:val="28"/>
        </w:rPr>
        <w:t xml:space="preserve">    в нефтяной отрасли        энергетики и                заем МБРР </w:t>
      </w:r>
    </w:p>
    <w:p>
      <w:pPr>
        <w:spacing w:after="0"/>
        <w:ind w:left="0"/>
        <w:jc w:val="both"/>
      </w:pPr>
      <w:r>
        <w:rPr>
          <w:rFonts w:ascii="Times New Roman"/>
          <w:b w:val="false"/>
          <w:i w:val="false"/>
          <w:color w:val="000000"/>
          <w:sz w:val="28"/>
        </w:rPr>
        <w:t xml:space="preserve">                              минеральных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46  Геолого-разведочные       Министерство    1999-2002   Всего   </w:t>
      </w:r>
    </w:p>
    <w:p>
      <w:pPr>
        <w:spacing w:after="0"/>
        <w:ind w:left="0"/>
        <w:jc w:val="both"/>
      </w:pPr>
      <w:r>
        <w:rPr>
          <w:rFonts w:ascii="Times New Roman"/>
          <w:b w:val="false"/>
          <w:i w:val="false"/>
          <w:color w:val="000000"/>
          <w:sz w:val="28"/>
        </w:rPr>
        <w:t xml:space="preserve">    работы на казахстанских   энергетики и                грант </w:t>
      </w:r>
    </w:p>
    <w:p>
      <w:pPr>
        <w:spacing w:after="0"/>
        <w:ind w:left="0"/>
        <w:jc w:val="both"/>
      </w:pPr>
      <w:r>
        <w:rPr>
          <w:rFonts w:ascii="Times New Roman"/>
          <w:b w:val="false"/>
          <w:i w:val="false"/>
          <w:color w:val="000000"/>
          <w:sz w:val="28"/>
        </w:rPr>
        <w:t xml:space="preserve">    участках Каспийского и    минеральных                 Правительства </w:t>
      </w:r>
    </w:p>
    <w:p>
      <w:pPr>
        <w:spacing w:after="0"/>
        <w:ind w:left="0"/>
        <w:jc w:val="both"/>
      </w:pPr>
      <w:r>
        <w:rPr>
          <w:rFonts w:ascii="Times New Roman"/>
          <w:b w:val="false"/>
          <w:i w:val="false"/>
          <w:color w:val="000000"/>
          <w:sz w:val="28"/>
        </w:rPr>
        <w:t xml:space="preserve">    Аральского морей          ресурсов                    Японии </w:t>
      </w:r>
    </w:p>
    <w:p>
      <w:pPr>
        <w:spacing w:after="0"/>
        <w:ind w:left="0"/>
        <w:jc w:val="both"/>
      </w:pPr>
      <w:r>
        <w:rPr>
          <w:rFonts w:ascii="Times New Roman"/>
          <w:b w:val="false"/>
          <w:i w:val="false"/>
          <w:color w:val="000000"/>
          <w:sz w:val="28"/>
        </w:rPr>
        <w:t xml:space="preserve">  Транспорт и связь </w:t>
      </w:r>
    </w:p>
    <w:p>
      <w:pPr>
        <w:spacing w:after="0"/>
        <w:ind w:left="0"/>
        <w:jc w:val="both"/>
      </w:pPr>
      <w:r>
        <w:rPr>
          <w:rFonts w:ascii="Times New Roman"/>
          <w:b w:val="false"/>
          <w:i w:val="false"/>
          <w:color w:val="000000"/>
          <w:sz w:val="28"/>
        </w:rPr>
        <w:t xml:space="preserve">    47  Реабилитация автодороги   Министерство    1996-2002   Всего       </w:t>
      </w:r>
    </w:p>
    <w:p>
      <w:pPr>
        <w:spacing w:after="0"/>
        <w:ind w:left="0"/>
        <w:jc w:val="both"/>
      </w:pPr>
      <w:r>
        <w:rPr>
          <w:rFonts w:ascii="Times New Roman"/>
          <w:b w:val="false"/>
          <w:i w:val="false"/>
          <w:color w:val="000000"/>
          <w:sz w:val="28"/>
        </w:rPr>
        <w:t xml:space="preserve">    Гульшад-Акчатау           транспорта и                заем АБР </w:t>
      </w:r>
    </w:p>
    <w:p>
      <w:pPr>
        <w:spacing w:after="0"/>
        <w:ind w:left="0"/>
        <w:jc w:val="both"/>
      </w:pPr>
      <w:r>
        <w:rPr>
          <w:rFonts w:ascii="Times New Roman"/>
          <w:b w:val="false"/>
          <w:i w:val="false"/>
          <w:color w:val="000000"/>
          <w:sz w:val="28"/>
        </w:rPr>
        <w:t xml:space="preserve">                              коммуникаций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48  Реабилитация автодорог    Министерство    1999-2003   Всего   </w:t>
      </w:r>
    </w:p>
    <w:p>
      <w:pPr>
        <w:spacing w:after="0"/>
        <w:ind w:left="0"/>
        <w:jc w:val="both"/>
      </w:pPr>
      <w:r>
        <w:rPr>
          <w:rFonts w:ascii="Times New Roman"/>
          <w:b w:val="false"/>
          <w:i w:val="false"/>
          <w:color w:val="000000"/>
          <w:sz w:val="28"/>
        </w:rPr>
        <w:t xml:space="preserve">    Алматы-Гульшад и          транспорта и                заем МБРР </w:t>
      </w:r>
    </w:p>
    <w:p>
      <w:pPr>
        <w:spacing w:after="0"/>
        <w:ind w:left="0"/>
        <w:jc w:val="both"/>
      </w:pPr>
      <w:r>
        <w:rPr>
          <w:rFonts w:ascii="Times New Roman"/>
          <w:b w:val="false"/>
          <w:i w:val="false"/>
          <w:color w:val="000000"/>
          <w:sz w:val="28"/>
        </w:rPr>
        <w:t xml:space="preserve">    Акчатау-Караганда         коммуникаций                заем ИБР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49  Реабилитация              Министерство    2001-2004   Всего </w:t>
      </w:r>
    </w:p>
    <w:p>
      <w:pPr>
        <w:spacing w:after="0"/>
        <w:ind w:left="0"/>
        <w:jc w:val="both"/>
      </w:pPr>
      <w:r>
        <w:rPr>
          <w:rFonts w:ascii="Times New Roman"/>
          <w:b w:val="false"/>
          <w:i w:val="false"/>
          <w:color w:val="000000"/>
          <w:sz w:val="28"/>
        </w:rPr>
        <w:t xml:space="preserve">    автодороги Караганда-     транспорта и                заем ИБР </w:t>
      </w:r>
    </w:p>
    <w:p>
      <w:pPr>
        <w:spacing w:after="0"/>
        <w:ind w:left="0"/>
        <w:jc w:val="both"/>
      </w:pPr>
      <w:r>
        <w:rPr>
          <w:rFonts w:ascii="Times New Roman"/>
          <w:b w:val="false"/>
          <w:i w:val="false"/>
          <w:color w:val="000000"/>
          <w:sz w:val="28"/>
        </w:rPr>
        <w:t xml:space="preserve">    Астана                    коммуникаций                заем СФР </w:t>
      </w:r>
    </w:p>
    <w:p>
      <w:pPr>
        <w:spacing w:after="0"/>
        <w:ind w:left="0"/>
        <w:jc w:val="both"/>
      </w:pPr>
      <w:r>
        <w:rPr>
          <w:rFonts w:ascii="Times New Roman"/>
          <w:b w:val="false"/>
          <w:i w:val="false"/>
          <w:color w:val="000000"/>
          <w:sz w:val="28"/>
        </w:rPr>
        <w:t xml:space="preserve">                                                          заем ФРАД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50  Строительство моста       Аким            1997-2001   Всего </w:t>
      </w:r>
    </w:p>
    <w:p>
      <w:pPr>
        <w:spacing w:after="0"/>
        <w:ind w:left="0"/>
        <w:jc w:val="both"/>
      </w:pPr>
      <w:r>
        <w:rPr>
          <w:rFonts w:ascii="Times New Roman"/>
          <w:b w:val="false"/>
          <w:i w:val="false"/>
          <w:color w:val="000000"/>
          <w:sz w:val="28"/>
        </w:rPr>
        <w:t xml:space="preserve">    через р.Иртыш в           Восточно-                   заем </w:t>
      </w:r>
    </w:p>
    <w:p>
      <w:pPr>
        <w:spacing w:after="0"/>
        <w:ind w:left="0"/>
        <w:jc w:val="both"/>
      </w:pPr>
      <w:r>
        <w:rPr>
          <w:rFonts w:ascii="Times New Roman"/>
          <w:b w:val="false"/>
          <w:i w:val="false"/>
          <w:color w:val="000000"/>
          <w:sz w:val="28"/>
        </w:rPr>
        <w:t xml:space="preserve">    г.Семипалатинск           Казахстанской               Правительства </w:t>
      </w:r>
    </w:p>
    <w:p>
      <w:pPr>
        <w:spacing w:after="0"/>
        <w:ind w:left="0"/>
        <w:jc w:val="both"/>
      </w:pPr>
      <w:r>
        <w:rPr>
          <w:rFonts w:ascii="Times New Roman"/>
          <w:b w:val="false"/>
          <w:i w:val="false"/>
          <w:color w:val="000000"/>
          <w:sz w:val="28"/>
        </w:rPr>
        <w:t xml:space="preserve">                              области                     Японии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51  Реконструкция             Министерство    2001-2005   Всего       </w:t>
      </w:r>
    </w:p>
    <w:p>
      <w:pPr>
        <w:spacing w:after="0"/>
        <w:ind w:left="0"/>
        <w:jc w:val="both"/>
      </w:pPr>
      <w:r>
        <w:rPr>
          <w:rFonts w:ascii="Times New Roman"/>
          <w:b w:val="false"/>
          <w:i w:val="false"/>
          <w:color w:val="000000"/>
          <w:sz w:val="28"/>
        </w:rPr>
        <w:t xml:space="preserve">    дорожной сети в           транспорта и                заем </w:t>
      </w:r>
    </w:p>
    <w:p>
      <w:pPr>
        <w:spacing w:after="0"/>
        <w:ind w:left="0"/>
        <w:jc w:val="both"/>
      </w:pPr>
      <w:r>
        <w:rPr>
          <w:rFonts w:ascii="Times New Roman"/>
          <w:b w:val="false"/>
          <w:i w:val="false"/>
          <w:color w:val="000000"/>
          <w:sz w:val="28"/>
        </w:rPr>
        <w:t xml:space="preserve">    Западном Казахстане       коммуникаций                Правительства </w:t>
      </w:r>
    </w:p>
    <w:p>
      <w:pPr>
        <w:spacing w:after="0"/>
        <w:ind w:left="0"/>
        <w:jc w:val="both"/>
      </w:pPr>
      <w:r>
        <w:rPr>
          <w:rFonts w:ascii="Times New Roman"/>
          <w:b w:val="false"/>
          <w:i w:val="false"/>
          <w:color w:val="000000"/>
          <w:sz w:val="28"/>
        </w:rPr>
        <w:t xml:space="preserve">                                                          Японии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52  Проект развития           Министерство    2001-2004   Всего </w:t>
      </w:r>
    </w:p>
    <w:p>
      <w:pPr>
        <w:spacing w:after="0"/>
        <w:ind w:left="0"/>
        <w:jc w:val="both"/>
      </w:pPr>
      <w:r>
        <w:rPr>
          <w:rFonts w:ascii="Times New Roman"/>
          <w:b w:val="false"/>
          <w:i w:val="false"/>
          <w:color w:val="000000"/>
          <w:sz w:val="28"/>
        </w:rPr>
        <w:t xml:space="preserve">    автодорожной отрасли      транспорта и                заем АБР </w:t>
      </w:r>
    </w:p>
    <w:p>
      <w:pPr>
        <w:spacing w:after="0"/>
        <w:ind w:left="0"/>
        <w:jc w:val="both"/>
      </w:pPr>
      <w:r>
        <w:rPr>
          <w:rFonts w:ascii="Times New Roman"/>
          <w:b w:val="false"/>
          <w:i w:val="false"/>
          <w:color w:val="000000"/>
          <w:sz w:val="28"/>
        </w:rPr>
        <w:t xml:space="preserve">    (Алматы-Бишкек)           коммуникаций                заем ЕБРР </w:t>
      </w:r>
    </w:p>
    <w:p>
      <w:pPr>
        <w:spacing w:after="0"/>
        <w:ind w:left="0"/>
        <w:jc w:val="both"/>
      </w:pPr>
      <w:r>
        <w:rPr>
          <w:rFonts w:ascii="Times New Roman"/>
          <w:b w:val="false"/>
          <w:i w:val="false"/>
          <w:color w:val="000000"/>
          <w:sz w:val="28"/>
        </w:rPr>
        <w:t xml:space="preserve">                                                          грант ТАСИС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     53  Развитие мощностей        Министерство    1996-2001   Всего  </w:t>
      </w:r>
    </w:p>
    <w:p>
      <w:pPr>
        <w:spacing w:after="0"/>
        <w:ind w:left="0"/>
        <w:jc w:val="both"/>
      </w:pPr>
      <w:r>
        <w:rPr>
          <w:rFonts w:ascii="Times New Roman"/>
          <w:b w:val="false"/>
          <w:i w:val="false"/>
          <w:color w:val="000000"/>
          <w:sz w:val="28"/>
        </w:rPr>
        <w:t xml:space="preserve">    железнодорожного          транспорта и                заем  </w:t>
      </w:r>
    </w:p>
    <w:p>
      <w:pPr>
        <w:spacing w:after="0"/>
        <w:ind w:left="0"/>
        <w:jc w:val="both"/>
      </w:pPr>
      <w:r>
        <w:rPr>
          <w:rFonts w:ascii="Times New Roman"/>
          <w:b w:val="false"/>
          <w:i w:val="false"/>
          <w:color w:val="000000"/>
          <w:sz w:val="28"/>
        </w:rPr>
        <w:t xml:space="preserve">    транспорта (Станция       коммуникаций                Правительства </w:t>
      </w:r>
    </w:p>
    <w:p>
      <w:pPr>
        <w:spacing w:after="0"/>
        <w:ind w:left="0"/>
        <w:jc w:val="both"/>
      </w:pPr>
      <w:r>
        <w:rPr>
          <w:rFonts w:ascii="Times New Roman"/>
          <w:b w:val="false"/>
          <w:i w:val="false"/>
          <w:color w:val="000000"/>
          <w:sz w:val="28"/>
        </w:rPr>
        <w:t xml:space="preserve">    Дружба - фаза 1)                                      Японии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54  Строительство             Министерство    1998-2005   Всего </w:t>
      </w:r>
    </w:p>
    <w:p>
      <w:pPr>
        <w:spacing w:after="0"/>
        <w:ind w:left="0"/>
        <w:jc w:val="both"/>
      </w:pPr>
      <w:r>
        <w:rPr>
          <w:rFonts w:ascii="Times New Roman"/>
          <w:b w:val="false"/>
          <w:i w:val="false"/>
          <w:color w:val="000000"/>
          <w:sz w:val="28"/>
        </w:rPr>
        <w:t xml:space="preserve">    международного            транспорта и                заем </w:t>
      </w:r>
    </w:p>
    <w:p>
      <w:pPr>
        <w:spacing w:after="0"/>
        <w:ind w:left="0"/>
        <w:jc w:val="both"/>
      </w:pPr>
      <w:r>
        <w:rPr>
          <w:rFonts w:ascii="Times New Roman"/>
          <w:b w:val="false"/>
          <w:i w:val="false"/>
          <w:color w:val="000000"/>
          <w:sz w:val="28"/>
        </w:rPr>
        <w:t xml:space="preserve">    аэропорта в               коммуникаций                Правительства </w:t>
      </w:r>
    </w:p>
    <w:p>
      <w:pPr>
        <w:spacing w:after="0"/>
        <w:ind w:left="0"/>
        <w:jc w:val="both"/>
      </w:pPr>
      <w:r>
        <w:rPr>
          <w:rFonts w:ascii="Times New Roman"/>
          <w:b w:val="false"/>
          <w:i w:val="false"/>
          <w:color w:val="000000"/>
          <w:sz w:val="28"/>
        </w:rPr>
        <w:t xml:space="preserve">    г.Астана                                              Японии </w:t>
      </w:r>
    </w:p>
    <w:p>
      <w:pPr>
        <w:spacing w:after="0"/>
        <w:ind w:left="0"/>
        <w:jc w:val="both"/>
      </w:pPr>
      <w:r>
        <w:rPr>
          <w:rFonts w:ascii="Times New Roman"/>
          <w:b w:val="false"/>
          <w:i w:val="false"/>
          <w:color w:val="000000"/>
          <w:sz w:val="28"/>
        </w:rPr>
        <w:t xml:space="preserve">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55  (исключена - N 1614 от 11.12.2001 г.) </w:t>
      </w:r>
    </w:p>
    <w:p>
      <w:pPr>
        <w:spacing w:after="0"/>
        <w:ind w:left="0"/>
        <w:jc w:val="both"/>
      </w:pPr>
      <w:r>
        <w:rPr>
          <w:rFonts w:ascii="Times New Roman"/>
          <w:b w:val="false"/>
          <w:i w:val="false"/>
          <w:color w:val="000000"/>
          <w:sz w:val="28"/>
        </w:rPr>
        <w:t xml:space="preserve">     56  Реконструкция порта       Министерство    1996-2000   Всего  </w:t>
      </w:r>
    </w:p>
    <w:p>
      <w:pPr>
        <w:spacing w:after="0"/>
        <w:ind w:left="0"/>
        <w:jc w:val="both"/>
      </w:pPr>
      <w:r>
        <w:rPr>
          <w:rFonts w:ascii="Times New Roman"/>
          <w:b w:val="false"/>
          <w:i w:val="false"/>
          <w:color w:val="000000"/>
          <w:sz w:val="28"/>
        </w:rPr>
        <w:t xml:space="preserve">    г.Актау                   транспорта и                заем ЕБРР </w:t>
      </w:r>
    </w:p>
    <w:p>
      <w:pPr>
        <w:spacing w:after="0"/>
        <w:ind w:left="0"/>
        <w:jc w:val="both"/>
      </w:pPr>
      <w:r>
        <w:rPr>
          <w:rFonts w:ascii="Times New Roman"/>
          <w:b w:val="false"/>
          <w:i w:val="false"/>
          <w:color w:val="000000"/>
          <w:sz w:val="28"/>
        </w:rPr>
        <w:t xml:space="preserve">                              коммуникаций                республиканский  </w:t>
      </w:r>
    </w:p>
    <w:p>
      <w:pPr>
        <w:spacing w:after="0"/>
        <w:ind w:left="0"/>
        <w:jc w:val="both"/>
      </w:pP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56-1 Подготовка ТЭО и         Министерство    2002        Всего </w:t>
      </w:r>
    </w:p>
    <w:p>
      <w:pPr>
        <w:spacing w:after="0"/>
        <w:ind w:left="0"/>
        <w:jc w:val="both"/>
      </w:pPr>
      <w:r>
        <w:rPr>
          <w:rFonts w:ascii="Times New Roman"/>
          <w:b w:val="false"/>
          <w:i w:val="false"/>
          <w:color w:val="000000"/>
          <w:sz w:val="28"/>
        </w:rPr>
        <w:t xml:space="preserve">     предваритель-            транспорта и                Грант ИБР </w:t>
      </w:r>
    </w:p>
    <w:p>
      <w:pPr>
        <w:spacing w:after="0"/>
        <w:ind w:left="0"/>
        <w:jc w:val="both"/>
      </w:pPr>
      <w:r>
        <w:rPr>
          <w:rFonts w:ascii="Times New Roman"/>
          <w:b w:val="false"/>
          <w:i w:val="false"/>
          <w:color w:val="000000"/>
          <w:sz w:val="28"/>
        </w:rPr>
        <w:t xml:space="preserve">     ного проекта             коммуникаций                Республиканский </w:t>
      </w:r>
    </w:p>
    <w:p>
      <w:pPr>
        <w:spacing w:after="0"/>
        <w:ind w:left="0"/>
        <w:jc w:val="both"/>
      </w:pPr>
      <w:r>
        <w:rPr>
          <w:rFonts w:ascii="Times New Roman"/>
          <w:b w:val="false"/>
          <w:i w:val="false"/>
          <w:color w:val="000000"/>
          <w:sz w:val="28"/>
        </w:rPr>
        <w:t xml:space="preserve">     автодороги                                           бюджет </w:t>
      </w:r>
    </w:p>
    <w:p>
      <w:pPr>
        <w:spacing w:after="0"/>
        <w:ind w:left="0"/>
        <w:jc w:val="both"/>
      </w:pPr>
      <w:r>
        <w:rPr>
          <w:rFonts w:ascii="Times New Roman"/>
          <w:b w:val="false"/>
          <w:i w:val="false"/>
          <w:color w:val="000000"/>
          <w:sz w:val="28"/>
        </w:rPr>
        <w:t xml:space="preserve">     "Боровое-Кокшетау- </w:t>
      </w:r>
    </w:p>
    <w:p>
      <w:pPr>
        <w:spacing w:after="0"/>
        <w:ind w:left="0"/>
        <w:jc w:val="both"/>
      </w:pPr>
      <w:r>
        <w:rPr>
          <w:rFonts w:ascii="Times New Roman"/>
          <w:b w:val="false"/>
          <w:i w:val="false"/>
          <w:color w:val="000000"/>
          <w:sz w:val="28"/>
        </w:rPr>
        <w:t xml:space="preserve">     Петропавловск"                             </w:t>
      </w:r>
    </w:p>
    <w:p>
      <w:pPr>
        <w:spacing w:after="0"/>
        <w:ind w:left="0"/>
        <w:jc w:val="both"/>
      </w:pPr>
      <w:r>
        <w:rPr>
          <w:rFonts w:ascii="Times New Roman"/>
          <w:b w:val="false"/>
          <w:i w:val="false"/>
          <w:color w:val="000000"/>
          <w:sz w:val="28"/>
        </w:rPr>
        <w:t xml:space="preserve">  Поддержка предпринимательской деятельности </w:t>
      </w:r>
    </w:p>
    <w:p>
      <w:pPr>
        <w:spacing w:after="0"/>
        <w:ind w:left="0"/>
        <w:jc w:val="both"/>
      </w:pPr>
      <w:r>
        <w:rPr>
          <w:rFonts w:ascii="Times New Roman"/>
          <w:b w:val="false"/>
          <w:i w:val="false"/>
          <w:color w:val="000000"/>
          <w:sz w:val="28"/>
        </w:rPr>
        <w:t xml:space="preserve">57  Кредитная линия для       Министерство    1999-2002   Всего </w:t>
      </w:r>
    </w:p>
    <w:p>
      <w:pPr>
        <w:spacing w:after="0"/>
        <w:ind w:left="0"/>
        <w:jc w:val="both"/>
      </w:pPr>
      <w:r>
        <w:rPr>
          <w:rFonts w:ascii="Times New Roman"/>
          <w:b w:val="false"/>
          <w:i w:val="false"/>
          <w:color w:val="000000"/>
          <w:sz w:val="28"/>
        </w:rPr>
        <w:t xml:space="preserve">    содействия предприятиям   финансов                    заем </w:t>
      </w:r>
    </w:p>
    <w:p>
      <w:pPr>
        <w:spacing w:after="0"/>
        <w:ind w:left="0"/>
        <w:jc w:val="both"/>
      </w:pPr>
      <w:r>
        <w:rPr>
          <w:rFonts w:ascii="Times New Roman"/>
          <w:b w:val="false"/>
          <w:i w:val="false"/>
          <w:color w:val="000000"/>
          <w:sz w:val="28"/>
        </w:rPr>
        <w:t xml:space="preserve">    малого и среднего бизнеса                             Правительства </w:t>
      </w:r>
    </w:p>
    <w:p>
      <w:pPr>
        <w:spacing w:after="0"/>
        <w:ind w:left="0"/>
        <w:jc w:val="both"/>
      </w:pPr>
      <w:r>
        <w:rPr>
          <w:rFonts w:ascii="Times New Roman"/>
          <w:b w:val="false"/>
          <w:i w:val="false"/>
          <w:color w:val="000000"/>
          <w:sz w:val="28"/>
        </w:rPr>
        <w:t xml:space="preserve">                                                          Германии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Общая     !      Финансирование по годам:                  ! </w:t>
      </w:r>
      <w:r>
        <w:br/>
      </w:r>
      <w:r>
        <w:rPr>
          <w:rFonts w:ascii="Times New Roman"/>
          <w:b w:val="false"/>
          <w:i w:val="false"/>
          <w:color w:val="000000"/>
          <w:sz w:val="28"/>
        </w:rPr>
        <w:t xml:space="preserve">
  !стоимость  !------------------------------------------------! </w:t>
      </w:r>
      <w:r>
        <w:br/>
      </w:r>
      <w:r>
        <w:rPr>
          <w:rFonts w:ascii="Times New Roman"/>
          <w:b w:val="false"/>
          <w:i w:val="false"/>
          <w:color w:val="000000"/>
          <w:sz w:val="28"/>
        </w:rPr>
        <w:t xml:space="preserve">
  !           !до 2000   !  2000  !  2001  !  2002  !после 2002! </w:t>
      </w:r>
      <w:r>
        <w:br/>
      </w:r>
      <w:r>
        <w:rPr>
          <w:rFonts w:ascii="Times New Roman"/>
          <w:b w:val="false"/>
          <w:i w:val="false"/>
          <w:color w:val="000000"/>
          <w:sz w:val="28"/>
        </w:rPr>
        <w:t xml:space="preserve">
---------------------------------------------------------------- </w:t>
      </w:r>
      <w:r>
        <w:br/>
      </w:r>
      <w:r>
        <w:rPr>
          <w:rFonts w:ascii="Times New Roman"/>
          <w:b w:val="false"/>
          <w:i w:val="false"/>
          <w:color w:val="000000"/>
          <w:sz w:val="28"/>
        </w:rPr>
        <w:t xml:space="preserve">
  !    6      !     7    !    8   !    9   !   10   !     11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1    38.00       35.28     2.50 </w:t>
      </w:r>
    </w:p>
    <w:p>
      <w:pPr>
        <w:spacing w:after="0"/>
        <w:ind w:left="0"/>
        <w:jc w:val="both"/>
      </w:pPr>
      <w:r>
        <w:rPr>
          <w:rFonts w:ascii="Times New Roman"/>
          <w:b w:val="false"/>
          <w:i w:val="false"/>
          <w:color w:val="000000"/>
          <w:sz w:val="28"/>
        </w:rPr>
        <w:t xml:space="preserve">     38.00       35.28     2.50 </w:t>
      </w:r>
    </w:p>
    <w:p>
      <w:pPr>
        <w:spacing w:after="0"/>
        <w:ind w:left="0"/>
        <w:jc w:val="both"/>
      </w:pPr>
      <w:r>
        <w:rPr>
          <w:rFonts w:ascii="Times New Roman"/>
          <w:b w:val="false"/>
          <w:i w:val="false"/>
          <w:color w:val="000000"/>
          <w:sz w:val="28"/>
        </w:rPr>
        <w:t xml:space="preserve">     2    66.70        7.50     8.31     16.17    5.64     17.69 </w:t>
      </w:r>
    </w:p>
    <w:p>
      <w:pPr>
        <w:spacing w:after="0"/>
        <w:ind w:left="0"/>
        <w:jc w:val="both"/>
      </w:pPr>
      <w:r>
        <w:rPr>
          <w:rFonts w:ascii="Times New Roman"/>
          <w:b w:val="false"/>
          <w:i w:val="false"/>
          <w:color w:val="000000"/>
          <w:sz w:val="28"/>
        </w:rPr>
        <w:t xml:space="preserve">     62.00        7.39     6.08     14.10    5.35     17.69 </w:t>
      </w:r>
    </w:p>
    <w:p>
      <w:pPr>
        <w:spacing w:after="0"/>
        <w:ind w:left="0"/>
        <w:jc w:val="both"/>
      </w:pPr>
      <w:r>
        <w:rPr>
          <w:rFonts w:ascii="Times New Roman"/>
          <w:b w:val="false"/>
          <w:i w:val="false"/>
          <w:color w:val="000000"/>
          <w:sz w:val="28"/>
        </w:rPr>
        <w:t xml:space="preserve">      4.70        0.11     2.23      2.07    0.29 </w:t>
      </w:r>
    </w:p>
    <w:p>
      <w:pPr>
        <w:spacing w:after="0"/>
        <w:ind w:left="0"/>
        <w:jc w:val="both"/>
      </w:pPr>
      <w:r>
        <w:rPr>
          <w:rFonts w:ascii="Times New Roman"/>
          <w:b w:val="false"/>
          <w:i w:val="false"/>
          <w:color w:val="000000"/>
          <w:sz w:val="28"/>
        </w:rPr>
        <w:t xml:space="preserve">     3    21.70        4.46     7.60      9.58 </w:t>
      </w:r>
    </w:p>
    <w:p>
      <w:pPr>
        <w:spacing w:after="0"/>
        <w:ind w:left="0"/>
        <w:jc w:val="both"/>
      </w:pPr>
      <w:r>
        <w:rPr>
          <w:rFonts w:ascii="Times New Roman"/>
          <w:b w:val="false"/>
          <w:i w:val="false"/>
          <w:color w:val="000000"/>
          <w:sz w:val="28"/>
        </w:rPr>
        <w:t xml:space="preserve">     15.80        4.44     6.50      4.80 </w:t>
      </w:r>
    </w:p>
    <w:p>
      <w:pPr>
        <w:spacing w:after="0"/>
        <w:ind w:left="0"/>
        <w:jc w:val="both"/>
      </w:pPr>
      <w:r>
        <w:rPr>
          <w:rFonts w:ascii="Times New Roman"/>
          <w:b w:val="false"/>
          <w:i w:val="false"/>
          <w:color w:val="000000"/>
          <w:sz w:val="28"/>
        </w:rPr>
        <w:t xml:space="preserve">      5.90        0.02     1.10      4.78 </w:t>
      </w:r>
    </w:p>
    <w:p>
      <w:pPr>
        <w:spacing w:after="0"/>
        <w:ind w:left="0"/>
        <w:jc w:val="both"/>
      </w:pPr>
      <w:r>
        <w:rPr>
          <w:rFonts w:ascii="Times New Roman"/>
          <w:b w:val="false"/>
          <w:i w:val="false"/>
          <w:color w:val="000000"/>
          <w:sz w:val="28"/>
        </w:rPr>
        <w:t xml:space="preserve">     4    13.30        6.90     0.12 </w:t>
      </w:r>
    </w:p>
    <w:p>
      <w:pPr>
        <w:spacing w:after="0"/>
        <w:ind w:left="0"/>
        <w:jc w:val="both"/>
      </w:pPr>
      <w:r>
        <w:rPr>
          <w:rFonts w:ascii="Times New Roman"/>
          <w:b w:val="false"/>
          <w:i w:val="false"/>
          <w:color w:val="000000"/>
          <w:sz w:val="28"/>
        </w:rPr>
        <w:t xml:space="preserve">     10.00        5.63     0.11 </w:t>
      </w:r>
    </w:p>
    <w:p>
      <w:pPr>
        <w:spacing w:after="0"/>
        <w:ind w:left="0"/>
        <w:jc w:val="both"/>
      </w:pPr>
      <w:r>
        <w:rPr>
          <w:rFonts w:ascii="Times New Roman"/>
          <w:b w:val="false"/>
          <w:i w:val="false"/>
          <w:color w:val="000000"/>
          <w:sz w:val="28"/>
        </w:rPr>
        <w:t xml:space="preserve">      3.30        1.27     0.01 </w:t>
      </w:r>
    </w:p>
    <w:p>
      <w:pPr>
        <w:spacing w:after="0"/>
        <w:ind w:left="0"/>
        <w:jc w:val="both"/>
      </w:pPr>
      <w:r>
        <w:rPr>
          <w:rFonts w:ascii="Times New Roman"/>
          <w:b w:val="false"/>
          <w:i w:val="false"/>
          <w:color w:val="000000"/>
          <w:sz w:val="28"/>
        </w:rPr>
        <w:t xml:space="preserve">     5    18.50        0.84     0.71      2.00    3.90     11.05 </w:t>
      </w:r>
    </w:p>
    <w:p>
      <w:pPr>
        <w:spacing w:after="0"/>
        <w:ind w:left="0"/>
        <w:jc w:val="both"/>
      </w:pPr>
      <w:r>
        <w:rPr>
          <w:rFonts w:ascii="Times New Roman"/>
          <w:b w:val="false"/>
          <w:i w:val="false"/>
          <w:color w:val="000000"/>
          <w:sz w:val="28"/>
        </w:rPr>
        <w:t xml:space="preserve">     16.50        0.84     0.61      2.00    3.00     10.05 </w:t>
      </w:r>
    </w:p>
    <w:p>
      <w:pPr>
        <w:spacing w:after="0"/>
        <w:ind w:left="0"/>
        <w:jc w:val="both"/>
      </w:pPr>
      <w:r>
        <w:rPr>
          <w:rFonts w:ascii="Times New Roman"/>
          <w:b w:val="false"/>
          <w:i w:val="false"/>
          <w:color w:val="000000"/>
          <w:sz w:val="28"/>
        </w:rPr>
        <w:t xml:space="preserve">      2.00                 0.10              0.90      1.00 </w:t>
      </w:r>
    </w:p>
    <w:p>
      <w:pPr>
        <w:spacing w:after="0"/>
        <w:ind w:left="0"/>
        <w:jc w:val="both"/>
      </w:pPr>
      <w:r>
        <w:rPr>
          <w:rFonts w:ascii="Times New Roman"/>
          <w:b w:val="false"/>
          <w:i w:val="false"/>
          <w:color w:val="000000"/>
          <w:sz w:val="28"/>
        </w:rPr>
        <w:t xml:space="preserve">     6    60.00                          15.00   20.00     25.00 </w:t>
      </w:r>
    </w:p>
    <w:p>
      <w:pPr>
        <w:spacing w:after="0"/>
        <w:ind w:left="0"/>
        <w:jc w:val="both"/>
      </w:pPr>
      <w:r>
        <w:rPr>
          <w:rFonts w:ascii="Times New Roman"/>
          <w:b w:val="false"/>
          <w:i w:val="false"/>
          <w:color w:val="000000"/>
          <w:sz w:val="28"/>
        </w:rPr>
        <w:t xml:space="preserve">     60.00                          15.00   20.00     25.00 </w:t>
      </w:r>
    </w:p>
    <w:p>
      <w:pPr>
        <w:spacing w:after="0"/>
        <w:ind w:left="0"/>
        <w:jc w:val="both"/>
      </w:pPr>
      <w:r>
        <w:rPr>
          <w:rFonts w:ascii="Times New Roman"/>
          <w:b w:val="false"/>
          <w:i w:val="false"/>
          <w:color w:val="000000"/>
          <w:sz w:val="28"/>
        </w:rPr>
        <w:t xml:space="preserve">     7    10.00                 4.00      6.00 </w:t>
      </w:r>
    </w:p>
    <w:p>
      <w:pPr>
        <w:spacing w:after="0"/>
        <w:ind w:left="0"/>
        <w:jc w:val="both"/>
      </w:pPr>
      <w:r>
        <w:rPr>
          <w:rFonts w:ascii="Times New Roman"/>
          <w:b w:val="false"/>
          <w:i w:val="false"/>
          <w:color w:val="000000"/>
          <w:sz w:val="28"/>
        </w:rPr>
        <w:t xml:space="preserve">     10.00                 4.00      6.00 </w:t>
      </w:r>
    </w:p>
    <w:p>
      <w:pPr>
        <w:spacing w:after="0"/>
        <w:ind w:left="0"/>
        <w:jc w:val="both"/>
      </w:pPr>
      <w:r>
        <w:rPr>
          <w:rFonts w:ascii="Times New Roman"/>
          <w:b w:val="false"/>
          <w:i w:val="false"/>
          <w:color w:val="000000"/>
          <w:sz w:val="28"/>
        </w:rPr>
        <w:t xml:space="preserve">     8    15.00                          15.00 </w:t>
      </w:r>
    </w:p>
    <w:p>
      <w:pPr>
        <w:spacing w:after="0"/>
        <w:ind w:left="0"/>
        <w:jc w:val="both"/>
      </w:pPr>
      <w:r>
        <w:rPr>
          <w:rFonts w:ascii="Times New Roman"/>
          <w:b w:val="false"/>
          <w:i w:val="false"/>
          <w:color w:val="000000"/>
          <w:sz w:val="28"/>
        </w:rPr>
        <w:t xml:space="preserve">     15.00                          15.00 </w:t>
      </w:r>
    </w:p>
    <w:p>
      <w:pPr>
        <w:spacing w:after="0"/>
        <w:ind w:left="0"/>
        <w:jc w:val="both"/>
      </w:pPr>
      <w:r>
        <w:rPr>
          <w:rFonts w:ascii="Times New Roman"/>
          <w:b w:val="false"/>
          <w:i w:val="false"/>
          <w:color w:val="000000"/>
          <w:sz w:val="28"/>
        </w:rPr>
        <w:t xml:space="preserve">     9    11.50                 3.50      1.50    6.50 </w:t>
      </w:r>
    </w:p>
    <w:p>
      <w:pPr>
        <w:spacing w:after="0"/>
        <w:ind w:left="0"/>
        <w:jc w:val="both"/>
      </w:pPr>
      <w:r>
        <w:rPr>
          <w:rFonts w:ascii="Times New Roman"/>
          <w:b w:val="false"/>
          <w:i w:val="false"/>
          <w:color w:val="000000"/>
          <w:sz w:val="28"/>
        </w:rPr>
        <w:t xml:space="preserve">     11.50                 3.50      1.50    6.50 </w:t>
      </w:r>
    </w:p>
    <w:p>
      <w:pPr>
        <w:spacing w:after="0"/>
        <w:ind w:left="0"/>
        <w:jc w:val="both"/>
      </w:pPr>
      <w:r>
        <w:rPr>
          <w:rFonts w:ascii="Times New Roman"/>
          <w:b w:val="false"/>
          <w:i w:val="false"/>
          <w:color w:val="000000"/>
          <w:sz w:val="28"/>
        </w:rPr>
        <w:t xml:space="preserve">     10   21.80                                   2.80     19.00 </w:t>
      </w:r>
    </w:p>
    <w:p>
      <w:pPr>
        <w:spacing w:after="0"/>
        <w:ind w:left="0"/>
        <w:jc w:val="both"/>
      </w:pPr>
      <w:r>
        <w:rPr>
          <w:rFonts w:ascii="Times New Roman"/>
          <w:b w:val="false"/>
          <w:i w:val="false"/>
          <w:color w:val="000000"/>
          <w:sz w:val="28"/>
        </w:rPr>
        <w:t xml:space="preserve">     21.80                                   2.80     19.00 </w:t>
      </w:r>
    </w:p>
    <w:p>
      <w:pPr>
        <w:spacing w:after="0"/>
        <w:ind w:left="0"/>
        <w:jc w:val="both"/>
      </w:pPr>
      <w:r>
        <w:rPr>
          <w:rFonts w:ascii="Times New Roman"/>
          <w:b w:val="false"/>
          <w:i w:val="false"/>
          <w:color w:val="000000"/>
          <w:sz w:val="28"/>
        </w:rPr>
        <w:t xml:space="preserve">     11    0.78                 0.35      0.43 </w:t>
      </w:r>
    </w:p>
    <w:p>
      <w:pPr>
        <w:spacing w:after="0"/>
        <w:ind w:left="0"/>
        <w:jc w:val="both"/>
      </w:pPr>
      <w:r>
        <w:rPr>
          <w:rFonts w:ascii="Times New Roman"/>
          <w:b w:val="false"/>
          <w:i w:val="false"/>
          <w:color w:val="000000"/>
          <w:sz w:val="28"/>
        </w:rPr>
        <w:t xml:space="preserve">      0.78                 0.35      0.43 </w:t>
      </w:r>
    </w:p>
    <w:p>
      <w:pPr>
        <w:spacing w:after="0"/>
        <w:ind w:left="0"/>
        <w:jc w:val="both"/>
      </w:pPr>
      <w:r>
        <w:rPr>
          <w:rFonts w:ascii="Times New Roman"/>
          <w:b w:val="false"/>
          <w:i w:val="false"/>
          <w:color w:val="000000"/>
          <w:sz w:val="28"/>
        </w:rPr>
        <w:t xml:space="preserve">     12   10.00                           0.20    3.00      6.80 </w:t>
      </w:r>
    </w:p>
    <w:p>
      <w:pPr>
        <w:spacing w:after="0"/>
        <w:ind w:left="0"/>
        <w:jc w:val="both"/>
      </w:pPr>
      <w:r>
        <w:rPr>
          <w:rFonts w:ascii="Times New Roman"/>
          <w:b w:val="false"/>
          <w:i w:val="false"/>
          <w:color w:val="000000"/>
          <w:sz w:val="28"/>
        </w:rPr>
        <w:t xml:space="preserve">     10.00                           0.20    3.00      6.80 </w:t>
      </w:r>
    </w:p>
    <w:p>
      <w:pPr>
        <w:spacing w:after="0"/>
        <w:ind w:left="0"/>
        <w:jc w:val="both"/>
      </w:pPr>
      <w:r>
        <w:rPr>
          <w:rFonts w:ascii="Times New Roman"/>
          <w:b w:val="false"/>
          <w:i w:val="false"/>
          <w:color w:val="000000"/>
          <w:sz w:val="28"/>
        </w:rPr>
        <w:t xml:space="preserve">     13   33.56       27.45     6.10 </w:t>
      </w:r>
    </w:p>
    <w:p>
      <w:pPr>
        <w:spacing w:after="0"/>
        <w:ind w:left="0"/>
        <w:jc w:val="both"/>
      </w:pPr>
      <w:r>
        <w:rPr>
          <w:rFonts w:ascii="Times New Roman"/>
          <w:b w:val="false"/>
          <w:i w:val="false"/>
          <w:color w:val="000000"/>
          <w:sz w:val="28"/>
        </w:rPr>
        <w:t xml:space="preserve">     28.58       22.47     6.10 </w:t>
      </w:r>
    </w:p>
    <w:p>
      <w:pPr>
        <w:spacing w:after="0"/>
        <w:ind w:left="0"/>
        <w:jc w:val="both"/>
      </w:pPr>
      <w:r>
        <w:rPr>
          <w:rFonts w:ascii="Times New Roman"/>
          <w:b w:val="false"/>
          <w:i w:val="false"/>
          <w:color w:val="000000"/>
          <w:sz w:val="28"/>
        </w:rPr>
        <w:t xml:space="preserve">      4.98        4.98 </w:t>
      </w:r>
    </w:p>
    <w:p>
      <w:pPr>
        <w:spacing w:after="0"/>
        <w:ind w:left="0"/>
        <w:jc w:val="both"/>
      </w:pPr>
      <w:r>
        <w:rPr>
          <w:rFonts w:ascii="Times New Roman"/>
          <w:b w:val="false"/>
          <w:i w:val="false"/>
          <w:color w:val="000000"/>
          <w:sz w:val="28"/>
        </w:rPr>
        <w:t xml:space="preserve">     14    8.50        4.55     3.00      0.95 </w:t>
      </w:r>
    </w:p>
    <w:p>
      <w:pPr>
        <w:spacing w:after="0"/>
        <w:ind w:left="0"/>
        <w:jc w:val="both"/>
      </w:pPr>
      <w:r>
        <w:rPr>
          <w:rFonts w:ascii="Times New Roman"/>
          <w:b w:val="false"/>
          <w:i w:val="false"/>
          <w:color w:val="000000"/>
          <w:sz w:val="28"/>
        </w:rPr>
        <w:t xml:space="preserve">      8.50        4.55     3.00      0.95 </w:t>
      </w:r>
    </w:p>
    <w:p>
      <w:pPr>
        <w:spacing w:after="0"/>
        <w:ind w:left="0"/>
        <w:jc w:val="both"/>
      </w:pPr>
      <w:r>
        <w:rPr>
          <w:rFonts w:ascii="Times New Roman"/>
          <w:b w:val="false"/>
          <w:i w:val="false"/>
          <w:color w:val="000000"/>
          <w:sz w:val="28"/>
        </w:rPr>
        <w:t xml:space="preserve">     15   33.19                10.39      9.03    7.00      6.77 </w:t>
      </w:r>
    </w:p>
    <w:p>
      <w:pPr>
        <w:spacing w:after="0"/>
        <w:ind w:left="0"/>
        <w:jc w:val="both"/>
      </w:pPr>
      <w:r>
        <w:rPr>
          <w:rFonts w:ascii="Times New Roman"/>
          <w:b w:val="false"/>
          <w:i w:val="false"/>
          <w:color w:val="000000"/>
          <w:sz w:val="28"/>
        </w:rPr>
        <w:t xml:space="preserve">     28.65                 5.85      9.03    7.00      6.77 </w:t>
      </w:r>
    </w:p>
    <w:p>
      <w:pPr>
        <w:spacing w:after="0"/>
        <w:ind w:left="0"/>
        <w:jc w:val="both"/>
      </w:pPr>
      <w:r>
        <w:rPr>
          <w:rFonts w:ascii="Times New Roman"/>
          <w:b w:val="false"/>
          <w:i w:val="false"/>
          <w:color w:val="000000"/>
          <w:sz w:val="28"/>
        </w:rPr>
        <w:t xml:space="preserve">      4.54                 4.54 </w:t>
      </w:r>
    </w:p>
    <w:p>
      <w:pPr>
        <w:spacing w:after="0"/>
        <w:ind w:left="0"/>
        <w:jc w:val="both"/>
      </w:pPr>
      <w:r>
        <w:rPr>
          <w:rFonts w:ascii="Times New Roman"/>
          <w:b w:val="false"/>
          <w:i w:val="false"/>
          <w:color w:val="000000"/>
          <w:sz w:val="28"/>
        </w:rPr>
        <w:t xml:space="preserve">     16   29.40       15.87     2.20 </w:t>
      </w:r>
    </w:p>
    <w:p>
      <w:pPr>
        <w:spacing w:after="0"/>
        <w:ind w:left="0"/>
        <w:jc w:val="both"/>
      </w:pPr>
      <w:r>
        <w:rPr>
          <w:rFonts w:ascii="Times New Roman"/>
          <w:b w:val="false"/>
          <w:i w:val="false"/>
          <w:color w:val="000000"/>
          <w:sz w:val="28"/>
        </w:rPr>
        <w:t xml:space="preserve">     20.00       15.87     2.20 </w:t>
      </w:r>
    </w:p>
    <w:p>
      <w:pPr>
        <w:spacing w:after="0"/>
        <w:ind w:left="0"/>
        <w:jc w:val="both"/>
      </w:pPr>
      <w:r>
        <w:rPr>
          <w:rFonts w:ascii="Times New Roman"/>
          <w:b w:val="false"/>
          <w:i w:val="false"/>
          <w:color w:val="000000"/>
          <w:sz w:val="28"/>
        </w:rPr>
        <w:t xml:space="preserve">      9.40 </w:t>
      </w:r>
    </w:p>
    <w:p>
      <w:pPr>
        <w:spacing w:after="0"/>
        <w:ind w:left="0"/>
        <w:jc w:val="both"/>
      </w:pPr>
      <w:r>
        <w:rPr>
          <w:rFonts w:ascii="Times New Roman"/>
          <w:b w:val="false"/>
          <w:i w:val="false"/>
          <w:color w:val="000000"/>
          <w:sz w:val="28"/>
        </w:rPr>
        <w:t xml:space="preserve">     17   75.00       19.06    10.00     10.00    5.94 </w:t>
      </w:r>
    </w:p>
    <w:p>
      <w:pPr>
        <w:spacing w:after="0"/>
        <w:ind w:left="0"/>
        <w:jc w:val="both"/>
      </w:pPr>
      <w:r>
        <w:rPr>
          <w:rFonts w:ascii="Times New Roman"/>
          <w:b w:val="false"/>
          <w:i w:val="false"/>
          <w:color w:val="000000"/>
          <w:sz w:val="28"/>
        </w:rPr>
        <w:t xml:space="preserve">     45.00       19.06    10.00     10.00    5.94 </w:t>
      </w:r>
    </w:p>
    <w:p>
      <w:pPr>
        <w:spacing w:after="0"/>
        <w:ind w:left="0"/>
        <w:jc w:val="both"/>
      </w:pPr>
      <w:r>
        <w:rPr>
          <w:rFonts w:ascii="Times New Roman"/>
          <w:b w:val="false"/>
          <w:i w:val="false"/>
          <w:color w:val="000000"/>
          <w:sz w:val="28"/>
        </w:rPr>
        <w:t xml:space="preserve">     30.00 </w:t>
      </w:r>
    </w:p>
    <w:p>
      <w:pPr>
        <w:spacing w:after="0"/>
        <w:ind w:left="0"/>
        <w:jc w:val="both"/>
      </w:pPr>
      <w:r>
        <w:rPr>
          <w:rFonts w:ascii="Times New Roman"/>
          <w:b w:val="false"/>
          <w:i w:val="false"/>
          <w:color w:val="000000"/>
          <w:sz w:val="28"/>
        </w:rPr>
        <w:t xml:space="preserve">     18   49.53        1.20     4.83      9.75    8.28     25.47 </w:t>
      </w:r>
    </w:p>
    <w:p>
      <w:pPr>
        <w:spacing w:after="0"/>
        <w:ind w:left="0"/>
        <w:jc w:val="both"/>
      </w:pPr>
      <w:r>
        <w:rPr>
          <w:rFonts w:ascii="Times New Roman"/>
          <w:b w:val="false"/>
          <w:i w:val="false"/>
          <w:color w:val="000000"/>
          <w:sz w:val="28"/>
        </w:rPr>
        <w:t xml:space="preserve">     42.50        1.20     4.00      8.75    5.55     23.00 </w:t>
      </w:r>
    </w:p>
    <w:p>
      <w:pPr>
        <w:spacing w:after="0"/>
        <w:ind w:left="0"/>
        <w:jc w:val="both"/>
      </w:pPr>
      <w:r>
        <w:rPr>
          <w:rFonts w:ascii="Times New Roman"/>
          <w:b w:val="false"/>
          <w:i w:val="false"/>
          <w:color w:val="000000"/>
          <w:sz w:val="28"/>
        </w:rPr>
        <w:t xml:space="preserve">      1.20                                   1.20 </w:t>
      </w:r>
    </w:p>
    <w:p>
      <w:pPr>
        <w:spacing w:after="0"/>
        <w:ind w:left="0"/>
        <w:jc w:val="both"/>
      </w:pPr>
      <w:r>
        <w:rPr>
          <w:rFonts w:ascii="Times New Roman"/>
          <w:b w:val="false"/>
          <w:i w:val="false"/>
          <w:color w:val="000000"/>
          <w:sz w:val="28"/>
        </w:rPr>
        <w:t xml:space="preserve">      0.53                                   0.53 </w:t>
      </w:r>
    </w:p>
    <w:p>
      <w:pPr>
        <w:spacing w:after="0"/>
        <w:ind w:left="0"/>
        <w:jc w:val="both"/>
      </w:pPr>
      <w:r>
        <w:rPr>
          <w:rFonts w:ascii="Times New Roman"/>
          <w:b w:val="false"/>
          <w:i w:val="false"/>
          <w:color w:val="000000"/>
          <w:sz w:val="28"/>
        </w:rPr>
        <w:t xml:space="preserve">      5.30                 0.83      1.00    1.00      2.47 </w:t>
      </w:r>
    </w:p>
    <w:p>
      <w:pPr>
        <w:spacing w:after="0"/>
        <w:ind w:left="0"/>
        <w:jc w:val="both"/>
      </w:pPr>
      <w:r>
        <w:rPr>
          <w:rFonts w:ascii="Times New Roman"/>
          <w:b w:val="false"/>
          <w:i w:val="false"/>
          <w:color w:val="000000"/>
          <w:sz w:val="28"/>
        </w:rPr>
        <w:t xml:space="preserve">     19   11.50       11.08     0.42 </w:t>
      </w:r>
    </w:p>
    <w:p>
      <w:pPr>
        <w:spacing w:after="0"/>
        <w:ind w:left="0"/>
        <w:jc w:val="both"/>
      </w:pPr>
      <w:r>
        <w:rPr>
          <w:rFonts w:ascii="Times New Roman"/>
          <w:b w:val="false"/>
          <w:i w:val="false"/>
          <w:color w:val="000000"/>
          <w:sz w:val="28"/>
        </w:rPr>
        <w:t xml:space="preserve">     10.50       10.08     0.42 </w:t>
      </w:r>
    </w:p>
    <w:p>
      <w:pPr>
        <w:spacing w:after="0"/>
        <w:ind w:left="0"/>
        <w:jc w:val="both"/>
      </w:pP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20  102.67       58.23    13.32     22.30    8.82 </w:t>
      </w:r>
    </w:p>
    <w:p>
      <w:pPr>
        <w:spacing w:after="0"/>
        <w:ind w:left="0"/>
        <w:jc w:val="both"/>
      </w:pPr>
      <w:r>
        <w:rPr>
          <w:rFonts w:ascii="Times New Roman"/>
          <w:b w:val="false"/>
          <w:i w:val="false"/>
          <w:color w:val="000000"/>
          <w:sz w:val="28"/>
        </w:rPr>
        <w:t xml:space="preserve">     82.70       47.76    10.32     15.80    8.82 </w:t>
      </w:r>
    </w:p>
    <w:p>
      <w:pPr>
        <w:spacing w:after="0"/>
        <w:ind w:left="0"/>
        <w:jc w:val="both"/>
      </w:pPr>
      <w:r>
        <w:rPr>
          <w:rFonts w:ascii="Times New Roman"/>
          <w:b w:val="false"/>
          <w:i w:val="false"/>
          <w:color w:val="000000"/>
          <w:sz w:val="28"/>
        </w:rPr>
        <w:t xml:space="preserve">     19.97       10.47     3.00      6.50 </w:t>
      </w:r>
    </w:p>
    <w:p>
      <w:pPr>
        <w:spacing w:after="0"/>
        <w:ind w:left="0"/>
        <w:jc w:val="both"/>
      </w:pPr>
      <w:r>
        <w:rPr>
          <w:rFonts w:ascii="Times New Roman"/>
          <w:b w:val="false"/>
          <w:i w:val="false"/>
          <w:color w:val="000000"/>
          <w:sz w:val="28"/>
        </w:rPr>
        <w:t xml:space="preserve">     21    2.70                           2.70 </w:t>
      </w:r>
    </w:p>
    <w:p>
      <w:pPr>
        <w:spacing w:after="0"/>
        <w:ind w:left="0"/>
        <w:jc w:val="both"/>
      </w:pPr>
      <w:r>
        <w:rPr>
          <w:rFonts w:ascii="Times New Roman"/>
          <w:b w:val="false"/>
          <w:i w:val="false"/>
          <w:color w:val="000000"/>
          <w:sz w:val="28"/>
        </w:rPr>
        <w:t xml:space="preserve">      2.70                           2.70 </w:t>
      </w:r>
    </w:p>
    <w:p>
      <w:pPr>
        <w:spacing w:after="0"/>
        <w:ind w:left="0"/>
        <w:jc w:val="both"/>
      </w:pPr>
      <w:r>
        <w:rPr>
          <w:rFonts w:ascii="Times New Roman"/>
          <w:b w:val="false"/>
          <w:i w:val="false"/>
          <w:color w:val="000000"/>
          <w:sz w:val="28"/>
        </w:rPr>
        <w:t xml:space="preserve">     22   10.00                10.00 </w:t>
      </w:r>
    </w:p>
    <w:p>
      <w:pPr>
        <w:spacing w:after="0"/>
        <w:ind w:left="0"/>
        <w:jc w:val="both"/>
      </w:pP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     23    6.50                           6.50 </w:t>
      </w:r>
    </w:p>
    <w:p>
      <w:pPr>
        <w:spacing w:after="0"/>
        <w:ind w:left="0"/>
        <w:jc w:val="both"/>
      </w:pPr>
      <w:r>
        <w:rPr>
          <w:rFonts w:ascii="Times New Roman"/>
          <w:b w:val="false"/>
          <w:i w:val="false"/>
          <w:color w:val="000000"/>
          <w:sz w:val="28"/>
        </w:rPr>
        <w:t xml:space="preserve">      6.50                           6.50 </w:t>
      </w:r>
    </w:p>
    <w:p>
      <w:pPr>
        <w:spacing w:after="0"/>
        <w:ind w:left="0"/>
        <w:jc w:val="both"/>
      </w:pPr>
      <w:r>
        <w:rPr>
          <w:rFonts w:ascii="Times New Roman"/>
          <w:b w:val="false"/>
          <w:i w:val="false"/>
          <w:color w:val="000000"/>
          <w:sz w:val="28"/>
        </w:rPr>
        <w:t xml:space="preserve">     24   49.80       19.82     0.35      3.00    4.00 </w:t>
      </w:r>
    </w:p>
    <w:p>
      <w:pPr>
        <w:spacing w:after="0"/>
        <w:ind w:left="0"/>
        <w:jc w:val="both"/>
      </w:pPr>
      <w:r>
        <w:rPr>
          <w:rFonts w:ascii="Times New Roman"/>
          <w:b w:val="false"/>
          <w:i w:val="false"/>
          <w:color w:val="000000"/>
          <w:sz w:val="28"/>
        </w:rPr>
        <w:t xml:space="preserve">     41.10       19.82     0.35      3.00    4.00 </w:t>
      </w:r>
    </w:p>
    <w:p>
      <w:pPr>
        <w:spacing w:after="0"/>
        <w:ind w:left="0"/>
        <w:jc w:val="both"/>
      </w:pPr>
      <w:r>
        <w:rPr>
          <w:rFonts w:ascii="Times New Roman"/>
          <w:b w:val="false"/>
          <w:i w:val="false"/>
          <w:color w:val="000000"/>
          <w:sz w:val="28"/>
        </w:rPr>
        <w:t xml:space="preserve">      8.70 </w:t>
      </w:r>
    </w:p>
    <w:p>
      <w:pPr>
        <w:spacing w:after="0"/>
        <w:ind w:left="0"/>
        <w:jc w:val="both"/>
      </w:pPr>
      <w:r>
        <w:rPr>
          <w:rFonts w:ascii="Times New Roman"/>
          <w:b w:val="false"/>
          <w:i w:val="false"/>
          <w:color w:val="000000"/>
          <w:sz w:val="28"/>
        </w:rPr>
        <w:t xml:space="preserve">     25   18.00                 4.50      8.00    5.50 </w:t>
      </w:r>
    </w:p>
    <w:p>
      <w:pPr>
        <w:spacing w:after="0"/>
        <w:ind w:left="0"/>
        <w:jc w:val="both"/>
      </w:pPr>
      <w:r>
        <w:rPr>
          <w:rFonts w:ascii="Times New Roman"/>
          <w:b w:val="false"/>
          <w:i w:val="false"/>
          <w:color w:val="000000"/>
          <w:sz w:val="28"/>
        </w:rPr>
        <w:t xml:space="preserve">     16.50                 4.50      6.50    5.50 </w:t>
      </w:r>
    </w:p>
    <w:p>
      <w:pPr>
        <w:spacing w:after="0"/>
        <w:ind w:left="0"/>
        <w:jc w:val="both"/>
      </w:pPr>
      <w:r>
        <w:rPr>
          <w:rFonts w:ascii="Times New Roman"/>
          <w:b w:val="false"/>
          <w:i w:val="false"/>
          <w:color w:val="000000"/>
          <w:sz w:val="28"/>
        </w:rPr>
        <w:t xml:space="preserve">      1.50                           1.50 </w:t>
      </w:r>
    </w:p>
    <w:p>
      <w:pPr>
        <w:spacing w:after="0"/>
        <w:ind w:left="0"/>
        <w:jc w:val="both"/>
      </w:pPr>
      <w:r>
        <w:rPr>
          <w:rFonts w:ascii="Times New Roman"/>
          <w:b w:val="false"/>
          <w:i w:val="false"/>
          <w:color w:val="000000"/>
          <w:sz w:val="28"/>
        </w:rPr>
        <w:t xml:space="preserve">     26    1.00                           1.00 </w:t>
      </w:r>
    </w:p>
    <w:p>
      <w:pPr>
        <w:spacing w:after="0"/>
        <w:ind w:left="0"/>
        <w:jc w:val="both"/>
      </w:pP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27   25.00                           8.00    8.00      9.00 </w:t>
      </w:r>
    </w:p>
    <w:p>
      <w:pPr>
        <w:spacing w:after="0"/>
        <w:ind w:left="0"/>
        <w:jc w:val="both"/>
      </w:pPr>
      <w:r>
        <w:rPr>
          <w:rFonts w:ascii="Times New Roman"/>
          <w:b w:val="false"/>
          <w:i w:val="false"/>
          <w:color w:val="000000"/>
          <w:sz w:val="28"/>
        </w:rPr>
        <w:t xml:space="preserve">     25.00                           8.00    8.00      9.00 </w:t>
      </w:r>
    </w:p>
    <w:p>
      <w:pPr>
        <w:spacing w:after="0"/>
        <w:ind w:left="0"/>
        <w:jc w:val="both"/>
      </w:pPr>
      <w:r>
        <w:rPr>
          <w:rFonts w:ascii="Times New Roman"/>
          <w:b w:val="false"/>
          <w:i w:val="false"/>
          <w:color w:val="000000"/>
          <w:sz w:val="28"/>
        </w:rPr>
        <w:t xml:space="preserve">28    0.48                 0.48 </w:t>
      </w:r>
    </w:p>
    <w:p>
      <w:pPr>
        <w:spacing w:after="0"/>
        <w:ind w:left="0"/>
        <w:jc w:val="both"/>
      </w:pPr>
      <w:r>
        <w:rPr>
          <w:rFonts w:ascii="Times New Roman"/>
          <w:b w:val="false"/>
          <w:i w:val="false"/>
          <w:color w:val="000000"/>
          <w:sz w:val="28"/>
        </w:rPr>
        <w:t xml:space="preserve">      0.48                 0.48 </w:t>
      </w:r>
    </w:p>
    <w:p>
      <w:pPr>
        <w:spacing w:after="0"/>
        <w:ind w:left="0"/>
        <w:jc w:val="both"/>
      </w:pPr>
      <w:r>
        <w:rPr>
          <w:rFonts w:ascii="Times New Roman"/>
          <w:b w:val="false"/>
          <w:i w:val="false"/>
          <w:color w:val="000000"/>
          <w:sz w:val="28"/>
        </w:rPr>
        <w:t xml:space="preserve">     29    0.50                           0.50 </w:t>
      </w:r>
    </w:p>
    <w:p>
      <w:pPr>
        <w:spacing w:after="0"/>
        <w:ind w:left="0"/>
        <w:jc w:val="both"/>
      </w:pPr>
      <w:r>
        <w:rPr>
          <w:rFonts w:ascii="Times New Roman"/>
          <w:b w:val="false"/>
          <w:i w:val="false"/>
          <w:color w:val="000000"/>
          <w:sz w:val="28"/>
        </w:rPr>
        <w:t xml:space="preserve">      0.50                           0.50 </w:t>
      </w:r>
    </w:p>
    <w:p>
      <w:pPr>
        <w:spacing w:after="0"/>
        <w:ind w:left="0"/>
        <w:jc w:val="both"/>
      </w:pPr>
      <w:r>
        <w:rPr>
          <w:rFonts w:ascii="Times New Roman"/>
          <w:b w:val="false"/>
          <w:i w:val="false"/>
          <w:color w:val="000000"/>
          <w:sz w:val="28"/>
        </w:rPr>
        <w:t xml:space="preserve">     30    0.44                 0.10      0.34 </w:t>
      </w:r>
    </w:p>
    <w:p>
      <w:pPr>
        <w:spacing w:after="0"/>
        <w:ind w:left="0"/>
        <w:jc w:val="both"/>
      </w:pPr>
      <w:r>
        <w:rPr>
          <w:rFonts w:ascii="Times New Roman"/>
          <w:b w:val="false"/>
          <w:i w:val="false"/>
          <w:color w:val="000000"/>
          <w:sz w:val="28"/>
        </w:rPr>
        <w:t xml:space="preserve">      0.44                 0.10      0.34 </w:t>
      </w:r>
    </w:p>
    <w:p>
      <w:pPr>
        <w:spacing w:after="0"/>
        <w:ind w:left="0"/>
        <w:jc w:val="both"/>
      </w:pPr>
      <w:r>
        <w:rPr>
          <w:rFonts w:ascii="Times New Roman"/>
          <w:b w:val="false"/>
          <w:i w:val="false"/>
          <w:color w:val="000000"/>
          <w:sz w:val="28"/>
        </w:rPr>
        <w:t xml:space="preserve">     31   10.00                          10.00 </w:t>
      </w:r>
    </w:p>
    <w:p>
      <w:pPr>
        <w:spacing w:after="0"/>
        <w:ind w:left="0"/>
        <w:jc w:val="both"/>
      </w:pPr>
      <w:r>
        <w:rPr>
          <w:rFonts w:ascii="Times New Roman"/>
          <w:b w:val="false"/>
          <w:i w:val="false"/>
          <w:color w:val="000000"/>
          <w:sz w:val="28"/>
        </w:rPr>
        <w:t xml:space="preserve">     10.00                          10.00 </w:t>
      </w:r>
    </w:p>
    <w:p>
      <w:pPr>
        <w:spacing w:after="0"/>
        <w:ind w:left="0"/>
        <w:jc w:val="both"/>
      </w:pPr>
      <w:r>
        <w:rPr>
          <w:rFonts w:ascii="Times New Roman"/>
          <w:b w:val="false"/>
          <w:i w:val="false"/>
          <w:color w:val="000000"/>
          <w:sz w:val="28"/>
        </w:rPr>
        <w:t xml:space="preserve">32   23.77        2.61     6.57      7.44    7.15 </w:t>
      </w:r>
    </w:p>
    <w:p>
      <w:pPr>
        <w:spacing w:after="0"/>
        <w:ind w:left="0"/>
        <w:jc w:val="both"/>
      </w:pPr>
      <w:r>
        <w:rPr>
          <w:rFonts w:ascii="Times New Roman"/>
          <w:b w:val="false"/>
          <w:i w:val="false"/>
          <w:color w:val="000000"/>
          <w:sz w:val="28"/>
        </w:rPr>
        <w:t xml:space="preserve">     15.00        1.85     5.00      4.00    4.15 </w:t>
      </w:r>
    </w:p>
    <w:p>
      <w:pPr>
        <w:spacing w:after="0"/>
        <w:ind w:left="0"/>
        <w:jc w:val="both"/>
      </w:pPr>
      <w:r>
        <w:rPr>
          <w:rFonts w:ascii="Times New Roman"/>
          <w:b w:val="false"/>
          <w:i w:val="false"/>
          <w:color w:val="000000"/>
          <w:sz w:val="28"/>
        </w:rPr>
        <w:t xml:space="preserve">      1.03        0.33     0.35      0.35 </w:t>
      </w:r>
    </w:p>
    <w:p>
      <w:pPr>
        <w:spacing w:after="0"/>
        <w:ind w:left="0"/>
        <w:jc w:val="both"/>
      </w:pPr>
      <w:r>
        <w:rPr>
          <w:rFonts w:ascii="Times New Roman"/>
          <w:b w:val="false"/>
          <w:i w:val="false"/>
          <w:color w:val="000000"/>
          <w:sz w:val="28"/>
        </w:rPr>
        <w:t xml:space="preserve">      1.33        0.43     0.45      0.45 </w:t>
      </w:r>
    </w:p>
    <w:p>
      <w:pPr>
        <w:spacing w:after="0"/>
        <w:ind w:left="0"/>
        <w:jc w:val="both"/>
      </w:pPr>
      <w:r>
        <w:rPr>
          <w:rFonts w:ascii="Times New Roman"/>
          <w:b w:val="false"/>
          <w:i w:val="false"/>
          <w:color w:val="000000"/>
          <w:sz w:val="28"/>
        </w:rPr>
        <w:t xml:space="preserve">      0.55                 0.27      0.28 </w:t>
      </w:r>
    </w:p>
    <w:p>
      <w:pPr>
        <w:spacing w:after="0"/>
        <w:ind w:left="0"/>
        <w:jc w:val="both"/>
      </w:pPr>
      <w:r>
        <w:rPr>
          <w:rFonts w:ascii="Times New Roman"/>
          <w:b w:val="false"/>
          <w:i w:val="false"/>
          <w:color w:val="000000"/>
          <w:sz w:val="28"/>
        </w:rPr>
        <w:t xml:space="preserve">      5.86                 0.50      2.36    3.00 </w:t>
      </w:r>
    </w:p>
    <w:p>
      <w:pPr>
        <w:spacing w:after="0"/>
        <w:ind w:left="0"/>
        <w:jc w:val="both"/>
      </w:pPr>
      <w:r>
        <w:rPr>
          <w:rFonts w:ascii="Times New Roman"/>
          <w:b w:val="false"/>
          <w:i w:val="false"/>
          <w:color w:val="000000"/>
          <w:sz w:val="28"/>
        </w:rPr>
        <w:t xml:space="preserve">     33   55.12        1.37     4.79      7.62   10.80      30.54 </w:t>
      </w:r>
    </w:p>
    <w:p>
      <w:pPr>
        <w:spacing w:after="0"/>
        <w:ind w:left="0"/>
        <w:jc w:val="both"/>
      </w:pPr>
      <w:r>
        <w:rPr>
          <w:rFonts w:ascii="Times New Roman"/>
          <w:b w:val="false"/>
          <w:i w:val="false"/>
          <w:color w:val="000000"/>
          <w:sz w:val="28"/>
        </w:rPr>
        <w:t xml:space="preserve">     40.00        1.34     3.99      6.00    7.00      21.67 </w:t>
      </w:r>
    </w:p>
    <w:p>
      <w:pPr>
        <w:spacing w:after="0"/>
        <w:ind w:left="0"/>
        <w:jc w:val="both"/>
      </w:pPr>
      <w:r>
        <w:rPr>
          <w:rFonts w:ascii="Times New Roman"/>
          <w:b w:val="false"/>
          <w:i w:val="false"/>
          <w:color w:val="000000"/>
          <w:sz w:val="28"/>
        </w:rPr>
        <w:t xml:space="preserve">     15.12        0.03     0.80      1.62    3.80       8.87 </w:t>
      </w:r>
    </w:p>
    <w:p>
      <w:pPr>
        <w:spacing w:after="0"/>
        <w:ind w:left="0"/>
        <w:jc w:val="both"/>
      </w:pPr>
      <w:r>
        <w:rPr>
          <w:rFonts w:ascii="Times New Roman"/>
          <w:b w:val="false"/>
          <w:i w:val="false"/>
          <w:color w:val="000000"/>
          <w:sz w:val="28"/>
        </w:rPr>
        <w:t xml:space="preserve">     34  100.00       25.25    24.13     18.29   14.00      18.33 </w:t>
      </w:r>
    </w:p>
    <w:p>
      <w:pPr>
        <w:spacing w:after="0"/>
        <w:ind w:left="0"/>
        <w:jc w:val="both"/>
      </w:pPr>
      <w:r>
        <w:rPr>
          <w:rFonts w:ascii="Times New Roman"/>
          <w:b w:val="false"/>
          <w:i w:val="false"/>
          <w:color w:val="000000"/>
          <w:sz w:val="28"/>
        </w:rPr>
        <w:t xml:space="preserve">     80.00       21.95    19.30     14.50   10.00      14.25 </w:t>
      </w:r>
    </w:p>
    <w:p>
      <w:pPr>
        <w:spacing w:after="0"/>
        <w:ind w:left="0"/>
        <w:jc w:val="both"/>
      </w:pPr>
      <w:r>
        <w:rPr>
          <w:rFonts w:ascii="Times New Roman"/>
          <w:b w:val="false"/>
          <w:i w:val="false"/>
          <w:color w:val="000000"/>
          <w:sz w:val="28"/>
        </w:rPr>
        <w:t xml:space="preserve">     20.00        3.30     4.83      3.79    4.00       4.08 </w:t>
      </w:r>
    </w:p>
    <w:p>
      <w:pPr>
        <w:spacing w:after="0"/>
        <w:ind w:left="0"/>
        <w:jc w:val="both"/>
      </w:pPr>
      <w:r>
        <w:rPr>
          <w:rFonts w:ascii="Times New Roman"/>
          <w:b w:val="false"/>
          <w:i w:val="false"/>
          <w:color w:val="000000"/>
          <w:sz w:val="28"/>
        </w:rPr>
        <w:t xml:space="preserve">     35   30.00                           1.71    5.25      23.04 </w:t>
      </w:r>
    </w:p>
    <w:p>
      <w:pPr>
        <w:spacing w:after="0"/>
        <w:ind w:left="0"/>
        <w:jc w:val="both"/>
      </w:pPr>
      <w:r>
        <w:rPr>
          <w:rFonts w:ascii="Times New Roman"/>
          <w:b w:val="false"/>
          <w:i w:val="false"/>
          <w:color w:val="000000"/>
          <w:sz w:val="28"/>
        </w:rPr>
        <w:t xml:space="preserve">     20.00                           1.50    3.25      15.25 </w:t>
      </w:r>
    </w:p>
    <w:p>
      <w:pPr>
        <w:spacing w:after="0"/>
        <w:ind w:left="0"/>
        <w:jc w:val="both"/>
      </w:pPr>
      <w:r>
        <w:rPr>
          <w:rFonts w:ascii="Times New Roman"/>
          <w:b w:val="false"/>
          <w:i w:val="false"/>
          <w:color w:val="000000"/>
          <w:sz w:val="28"/>
        </w:rPr>
        <w:t xml:space="preserve">     10.00                           0.21    2.00       7.79 </w:t>
      </w:r>
    </w:p>
    <w:p>
      <w:pPr>
        <w:spacing w:after="0"/>
        <w:ind w:left="0"/>
        <w:jc w:val="both"/>
      </w:pPr>
      <w:r>
        <w:rPr>
          <w:rFonts w:ascii="Times New Roman"/>
          <w:b w:val="false"/>
          <w:i w:val="false"/>
          <w:color w:val="000000"/>
          <w:sz w:val="28"/>
        </w:rPr>
        <w:t xml:space="preserve">     36    0.35                           0.35 </w:t>
      </w:r>
    </w:p>
    <w:p>
      <w:pPr>
        <w:spacing w:after="0"/>
        <w:ind w:left="0"/>
        <w:jc w:val="both"/>
      </w:pPr>
      <w:r>
        <w:rPr>
          <w:rFonts w:ascii="Times New Roman"/>
          <w:b w:val="false"/>
          <w:i w:val="false"/>
          <w:color w:val="000000"/>
          <w:sz w:val="28"/>
        </w:rPr>
        <w:t xml:space="preserve">      0.35                           0.35 </w:t>
      </w:r>
    </w:p>
    <w:p>
      <w:pPr>
        <w:spacing w:after="0"/>
        <w:ind w:left="0"/>
        <w:jc w:val="both"/>
      </w:pPr>
      <w:r>
        <w:rPr>
          <w:rFonts w:ascii="Times New Roman"/>
          <w:b w:val="false"/>
          <w:i w:val="false"/>
          <w:color w:val="000000"/>
          <w:sz w:val="28"/>
        </w:rPr>
        <w:t xml:space="preserve">36-1  0,62                           0,40    0,22 </w:t>
      </w:r>
    </w:p>
    <w:p>
      <w:pPr>
        <w:spacing w:after="0"/>
        <w:ind w:left="0"/>
        <w:jc w:val="both"/>
      </w:pPr>
      <w:r>
        <w:rPr>
          <w:rFonts w:ascii="Times New Roman"/>
          <w:b w:val="false"/>
          <w:i w:val="false"/>
          <w:color w:val="000000"/>
          <w:sz w:val="28"/>
        </w:rPr>
        <w:t xml:space="preserve">      0,62                           0,40    0,22 </w:t>
      </w:r>
    </w:p>
    <w:p>
      <w:pPr>
        <w:spacing w:after="0"/>
        <w:ind w:left="0"/>
        <w:jc w:val="both"/>
      </w:pPr>
      <w:r>
        <w:rPr>
          <w:rFonts w:ascii="Times New Roman"/>
          <w:b w:val="false"/>
          <w:i w:val="false"/>
          <w:color w:val="000000"/>
          <w:sz w:val="28"/>
        </w:rPr>
        <w:t xml:space="preserve">     37    7.20        5.67     1.06 </w:t>
      </w:r>
    </w:p>
    <w:p>
      <w:pPr>
        <w:spacing w:after="0"/>
        <w:ind w:left="0"/>
        <w:jc w:val="both"/>
      </w:pPr>
      <w:r>
        <w:rPr>
          <w:rFonts w:ascii="Times New Roman"/>
          <w:b w:val="false"/>
          <w:i w:val="false"/>
          <w:color w:val="000000"/>
          <w:sz w:val="28"/>
        </w:rPr>
        <w:t xml:space="preserve">      7.00        5.57     0.96 </w:t>
      </w:r>
    </w:p>
    <w:p>
      <w:pPr>
        <w:spacing w:after="0"/>
        <w:ind w:left="0"/>
        <w:jc w:val="both"/>
      </w:pPr>
      <w:r>
        <w:rPr>
          <w:rFonts w:ascii="Times New Roman"/>
          <w:b w:val="false"/>
          <w:i w:val="false"/>
          <w:color w:val="000000"/>
          <w:sz w:val="28"/>
        </w:rPr>
        <w:t xml:space="preserve">      0.20        0.10     0.10 </w:t>
      </w:r>
    </w:p>
    <w:p>
      <w:pPr>
        <w:spacing w:after="0"/>
        <w:ind w:left="0"/>
        <w:jc w:val="both"/>
      </w:pPr>
      <w:r>
        <w:rPr>
          <w:rFonts w:ascii="Times New Roman"/>
          <w:b w:val="false"/>
          <w:i w:val="false"/>
          <w:color w:val="000000"/>
          <w:sz w:val="28"/>
        </w:rPr>
        <w:t xml:space="preserve">     38   26.80                           2.60   10.80      13.40 </w:t>
      </w:r>
    </w:p>
    <w:p>
      <w:pPr>
        <w:spacing w:after="0"/>
        <w:ind w:left="0"/>
        <w:jc w:val="both"/>
      </w:pPr>
      <w:r>
        <w:rPr>
          <w:rFonts w:ascii="Times New Roman"/>
          <w:b w:val="false"/>
          <w:i w:val="false"/>
          <w:color w:val="000000"/>
          <w:sz w:val="28"/>
        </w:rPr>
        <w:t xml:space="preserve">     13.69                           1.00    4.00       8.69 </w:t>
      </w:r>
    </w:p>
    <w:p>
      <w:pPr>
        <w:spacing w:after="0"/>
        <w:ind w:left="0"/>
        <w:jc w:val="both"/>
      </w:pPr>
      <w:r>
        <w:rPr>
          <w:rFonts w:ascii="Times New Roman"/>
          <w:b w:val="false"/>
          <w:i w:val="false"/>
          <w:color w:val="000000"/>
          <w:sz w:val="28"/>
        </w:rPr>
        <w:t xml:space="preserve">      5.30                           1.50    3.80 </w:t>
      </w:r>
    </w:p>
    <w:p>
      <w:pPr>
        <w:spacing w:after="0"/>
        <w:ind w:left="0"/>
        <w:jc w:val="both"/>
      </w:pPr>
      <w:r>
        <w:rPr>
          <w:rFonts w:ascii="Times New Roman"/>
          <w:b w:val="false"/>
          <w:i w:val="false"/>
          <w:color w:val="000000"/>
          <w:sz w:val="28"/>
        </w:rPr>
        <w:t xml:space="preserve">      7.81                           0.10    3.00       4.71 </w:t>
      </w:r>
    </w:p>
    <w:p>
      <w:pPr>
        <w:spacing w:after="0"/>
        <w:ind w:left="0"/>
        <w:jc w:val="both"/>
      </w:pPr>
      <w:r>
        <w:rPr>
          <w:rFonts w:ascii="Times New Roman"/>
          <w:b w:val="false"/>
          <w:i w:val="false"/>
          <w:color w:val="000000"/>
          <w:sz w:val="28"/>
        </w:rPr>
        <w:t xml:space="preserve">     39   85,79                           1.82    4.00      79,97 </w:t>
      </w:r>
    </w:p>
    <w:p>
      <w:pPr>
        <w:spacing w:after="0"/>
        <w:ind w:left="0"/>
        <w:jc w:val="both"/>
      </w:pPr>
      <w:r>
        <w:rPr>
          <w:rFonts w:ascii="Times New Roman"/>
          <w:b w:val="false"/>
          <w:i w:val="false"/>
          <w:color w:val="000000"/>
          <w:sz w:val="28"/>
        </w:rPr>
        <w:t xml:space="preserve">     64,50                           1.80    3.00      59,70 </w:t>
      </w:r>
    </w:p>
    <w:p>
      <w:pPr>
        <w:spacing w:after="0"/>
        <w:ind w:left="0"/>
        <w:jc w:val="both"/>
      </w:pPr>
      <w:r>
        <w:rPr>
          <w:rFonts w:ascii="Times New Roman"/>
          <w:b w:val="false"/>
          <w:i w:val="false"/>
          <w:color w:val="000000"/>
          <w:sz w:val="28"/>
        </w:rPr>
        <w:t xml:space="preserve">     21,29                           0.02    1.00      20,27 </w:t>
      </w:r>
    </w:p>
    <w:p>
      <w:pPr>
        <w:spacing w:after="0"/>
        <w:ind w:left="0"/>
        <w:jc w:val="both"/>
      </w:pPr>
      <w:r>
        <w:rPr>
          <w:rFonts w:ascii="Times New Roman"/>
          <w:b w:val="false"/>
          <w:i w:val="false"/>
          <w:color w:val="000000"/>
          <w:sz w:val="28"/>
        </w:rPr>
        <w:t xml:space="preserve">     40   80.48                           0.73    3.00      76.75 </w:t>
      </w:r>
    </w:p>
    <w:p>
      <w:pPr>
        <w:spacing w:after="0"/>
        <w:ind w:left="0"/>
        <w:jc w:val="both"/>
      </w:pPr>
      <w:r>
        <w:rPr>
          <w:rFonts w:ascii="Times New Roman"/>
          <w:b w:val="false"/>
          <w:i w:val="false"/>
          <w:color w:val="000000"/>
          <w:sz w:val="28"/>
        </w:rPr>
        <w:t xml:space="preserve">     80.00                           0.25    3.00      76.75 </w:t>
      </w:r>
    </w:p>
    <w:p>
      <w:pPr>
        <w:spacing w:after="0"/>
        <w:ind w:left="0"/>
        <w:jc w:val="both"/>
      </w:pPr>
      <w:r>
        <w:rPr>
          <w:rFonts w:ascii="Times New Roman"/>
          <w:b w:val="false"/>
          <w:i w:val="false"/>
          <w:color w:val="000000"/>
          <w:sz w:val="28"/>
        </w:rPr>
        <w:t xml:space="preserve">      0.48                           0.48 </w:t>
      </w:r>
    </w:p>
    <w:p>
      <w:pPr>
        <w:spacing w:after="0"/>
        <w:ind w:left="0"/>
        <w:jc w:val="both"/>
      </w:pPr>
      <w:r>
        <w:rPr>
          <w:rFonts w:ascii="Times New Roman"/>
          <w:b w:val="false"/>
          <w:i w:val="false"/>
          <w:color w:val="000000"/>
          <w:sz w:val="28"/>
        </w:rPr>
        <w:t xml:space="preserve">     41    7.35                 1.60      1.57    1.60       2.58 </w:t>
      </w:r>
    </w:p>
    <w:p>
      <w:pPr>
        <w:spacing w:after="0"/>
        <w:ind w:left="0"/>
        <w:jc w:val="both"/>
      </w:pPr>
      <w:r>
        <w:rPr>
          <w:rFonts w:ascii="Times New Roman"/>
          <w:b w:val="false"/>
          <w:i w:val="false"/>
          <w:color w:val="000000"/>
          <w:sz w:val="28"/>
        </w:rPr>
        <w:t xml:space="preserve">      7.35                 1.60      1.57    1.60       2.58 </w:t>
      </w:r>
    </w:p>
    <w:p>
      <w:pPr>
        <w:spacing w:after="0"/>
        <w:ind w:left="0"/>
        <w:jc w:val="both"/>
      </w:pPr>
      <w:r>
        <w:rPr>
          <w:rFonts w:ascii="Times New Roman"/>
          <w:b w:val="false"/>
          <w:i w:val="false"/>
          <w:color w:val="000000"/>
          <w:sz w:val="28"/>
        </w:rPr>
        <w:t xml:space="preserve">     42    3.24                 1.24      2.00 </w:t>
      </w:r>
    </w:p>
    <w:p>
      <w:pPr>
        <w:spacing w:after="0"/>
        <w:ind w:left="0"/>
        <w:jc w:val="both"/>
      </w:pPr>
      <w:r>
        <w:rPr>
          <w:rFonts w:ascii="Times New Roman"/>
          <w:b w:val="false"/>
          <w:i w:val="false"/>
          <w:color w:val="000000"/>
          <w:sz w:val="28"/>
        </w:rPr>
        <w:t xml:space="preserve">      3.24                 1.24      2.00 </w:t>
      </w:r>
    </w:p>
    <w:p>
      <w:pPr>
        <w:spacing w:after="0"/>
        <w:ind w:left="0"/>
        <w:jc w:val="both"/>
      </w:pPr>
      <w:r>
        <w:rPr>
          <w:rFonts w:ascii="Times New Roman"/>
          <w:b w:val="false"/>
          <w:i w:val="false"/>
          <w:color w:val="000000"/>
          <w:sz w:val="28"/>
        </w:rPr>
        <w:t xml:space="preserve">     43   52.70                           0.80    4.30      47.60 </w:t>
      </w:r>
    </w:p>
    <w:p>
      <w:pPr>
        <w:spacing w:after="0"/>
        <w:ind w:left="0"/>
        <w:jc w:val="both"/>
      </w:pPr>
      <w:r>
        <w:rPr>
          <w:rFonts w:ascii="Times New Roman"/>
          <w:b w:val="false"/>
          <w:i w:val="false"/>
          <w:color w:val="000000"/>
          <w:sz w:val="28"/>
        </w:rPr>
        <w:t xml:space="preserve">     42.20                                   1.20      41.00 </w:t>
      </w:r>
    </w:p>
    <w:p>
      <w:pPr>
        <w:spacing w:after="0"/>
        <w:ind w:left="0"/>
        <w:jc w:val="both"/>
      </w:pPr>
      <w:r>
        <w:rPr>
          <w:rFonts w:ascii="Times New Roman"/>
          <w:b w:val="false"/>
          <w:i w:val="false"/>
          <w:color w:val="000000"/>
          <w:sz w:val="28"/>
        </w:rPr>
        <w:t xml:space="preserve">      0.70                           0.20    0.50 </w:t>
      </w:r>
    </w:p>
    <w:p>
      <w:pPr>
        <w:spacing w:after="0"/>
        <w:ind w:left="0"/>
        <w:jc w:val="both"/>
      </w:pPr>
      <w:r>
        <w:rPr>
          <w:rFonts w:ascii="Times New Roman"/>
          <w:b w:val="false"/>
          <w:i w:val="false"/>
          <w:color w:val="000000"/>
          <w:sz w:val="28"/>
        </w:rPr>
        <w:t xml:space="preserve">      1.20                           0.60    0.60 </w:t>
      </w:r>
    </w:p>
    <w:p>
      <w:pPr>
        <w:spacing w:after="0"/>
        <w:ind w:left="0"/>
        <w:jc w:val="both"/>
      </w:pPr>
      <w:r>
        <w:rPr>
          <w:rFonts w:ascii="Times New Roman"/>
          <w:b w:val="false"/>
          <w:i w:val="false"/>
          <w:color w:val="000000"/>
          <w:sz w:val="28"/>
        </w:rPr>
        <w:t xml:space="preserve">      8.60                                   2.00       6.60 </w:t>
      </w:r>
    </w:p>
    <w:p>
      <w:pPr>
        <w:spacing w:after="0"/>
        <w:ind w:left="0"/>
        <w:jc w:val="both"/>
      </w:pPr>
      <w:r>
        <w:rPr>
          <w:rFonts w:ascii="Times New Roman"/>
          <w:b w:val="false"/>
          <w:i w:val="false"/>
          <w:color w:val="000000"/>
          <w:sz w:val="28"/>
        </w:rPr>
        <w:t xml:space="preserve">     44    1.55                 0.20      0.42    0.57       0.36 </w:t>
      </w:r>
    </w:p>
    <w:p>
      <w:pPr>
        <w:spacing w:after="0"/>
        <w:ind w:left="0"/>
        <w:jc w:val="both"/>
      </w:pPr>
      <w:r>
        <w:rPr>
          <w:rFonts w:ascii="Times New Roman"/>
          <w:b w:val="false"/>
          <w:i w:val="false"/>
          <w:color w:val="000000"/>
          <w:sz w:val="28"/>
        </w:rPr>
        <w:t xml:space="preserve">      1.29                 0.16      0.37    0.49       0.27 </w:t>
      </w:r>
    </w:p>
    <w:p>
      <w:pPr>
        <w:spacing w:after="0"/>
        <w:ind w:left="0"/>
        <w:jc w:val="both"/>
      </w:pPr>
      <w:r>
        <w:rPr>
          <w:rFonts w:ascii="Times New Roman"/>
          <w:b w:val="false"/>
          <w:i w:val="false"/>
          <w:color w:val="000000"/>
          <w:sz w:val="28"/>
        </w:rPr>
        <w:t xml:space="preserve">      0.26                 0.04      0.05    0.08       0.09 </w:t>
      </w:r>
    </w:p>
    <w:p>
      <w:pPr>
        <w:spacing w:after="0"/>
        <w:ind w:left="0"/>
        <w:jc w:val="both"/>
      </w:pPr>
      <w:r>
        <w:rPr>
          <w:rFonts w:ascii="Times New Roman"/>
          <w:b w:val="false"/>
          <w:i w:val="false"/>
          <w:color w:val="000000"/>
          <w:sz w:val="28"/>
        </w:rPr>
        <w:t xml:space="preserve">     45   15.70       12.22     1.19 </w:t>
      </w:r>
    </w:p>
    <w:p>
      <w:pPr>
        <w:spacing w:after="0"/>
        <w:ind w:left="0"/>
        <w:jc w:val="both"/>
      </w:pPr>
      <w:r>
        <w:rPr>
          <w:rFonts w:ascii="Times New Roman"/>
          <w:b w:val="false"/>
          <w:i w:val="false"/>
          <w:color w:val="000000"/>
          <w:sz w:val="28"/>
        </w:rPr>
        <w:t xml:space="preserve">     15.70       12.22     1.19 </w:t>
      </w:r>
    </w:p>
    <w:p>
      <w:pPr>
        <w:spacing w:after="0"/>
        <w:ind w:left="0"/>
        <w:jc w:val="both"/>
      </w:pPr>
      <w:r>
        <w:rPr>
          <w:rFonts w:ascii="Times New Roman"/>
          <w:b w:val="false"/>
          <w:i w:val="false"/>
          <w:color w:val="000000"/>
          <w:sz w:val="28"/>
        </w:rPr>
        <w:t xml:space="preserve">     46   50.00       10.51    10.00     20.00    9.49 </w:t>
      </w:r>
    </w:p>
    <w:p>
      <w:pPr>
        <w:spacing w:after="0"/>
        <w:ind w:left="0"/>
        <w:jc w:val="both"/>
      </w:pPr>
      <w:r>
        <w:rPr>
          <w:rFonts w:ascii="Times New Roman"/>
          <w:b w:val="false"/>
          <w:i w:val="false"/>
          <w:color w:val="000000"/>
          <w:sz w:val="28"/>
        </w:rPr>
        <w:t xml:space="preserve">     50.00       10.51    10.00     20.00    9.49 </w:t>
      </w:r>
    </w:p>
    <w:p>
      <w:pPr>
        <w:spacing w:after="0"/>
        <w:ind w:left="0"/>
        <w:jc w:val="both"/>
      </w:pPr>
      <w:r>
        <w:rPr>
          <w:rFonts w:ascii="Times New Roman"/>
          <w:b w:val="false"/>
          <w:i w:val="false"/>
          <w:color w:val="000000"/>
          <w:sz w:val="28"/>
        </w:rPr>
        <w:t xml:space="preserve">     47   77.00       24.90    31.40     11.99    8.71 </w:t>
      </w:r>
    </w:p>
    <w:p>
      <w:pPr>
        <w:spacing w:after="0"/>
        <w:ind w:left="0"/>
        <w:jc w:val="both"/>
      </w:pPr>
      <w:r>
        <w:rPr>
          <w:rFonts w:ascii="Times New Roman"/>
          <w:b w:val="false"/>
          <w:i w:val="false"/>
          <w:color w:val="000000"/>
          <w:sz w:val="28"/>
        </w:rPr>
        <w:t xml:space="preserve">     50.00       17.04    23.20      5.43    4.33 </w:t>
      </w:r>
    </w:p>
    <w:p>
      <w:pPr>
        <w:spacing w:after="0"/>
        <w:ind w:left="0"/>
        <w:jc w:val="both"/>
      </w:pPr>
      <w:r>
        <w:rPr>
          <w:rFonts w:ascii="Times New Roman"/>
          <w:b w:val="false"/>
          <w:i w:val="false"/>
          <w:color w:val="000000"/>
          <w:sz w:val="28"/>
        </w:rPr>
        <w:t xml:space="preserve">     27.00        7.86     8.20      6.56    4.38 </w:t>
      </w:r>
    </w:p>
    <w:p>
      <w:pPr>
        <w:spacing w:after="0"/>
        <w:ind w:left="0"/>
        <w:jc w:val="both"/>
      </w:pPr>
      <w:r>
        <w:rPr>
          <w:rFonts w:ascii="Times New Roman"/>
          <w:b w:val="false"/>
          <w:i w:val="false"/>
          <w:color w:val="000000"/>
          <w:sz w:val="28"/>
        </w:rPr>
        <w:t xml:space="preserve">     48  154.52        0.00    21.81     56.19   39.15      37.37 </w:t>
      </w:r>
    </w:p>
    <w:p>
      <w:pPr>
        <w:spacing w:after="0"/>
        <w:ind w:left="0"/>
        <w:jc w:val="both"/>
      </w:pPr>
      <w:r>
        <w:rPr>
          <w:rFonts w:ascii="Times New Roman"/>
          <w:b w:val="false"/>
          <w:i w:val="false"/>
          <w:color w:val="000000"/>
          <w:sz w:val="28"/>
        </w:rPr>
        <w:t xml:space="preserve">    100.00                13.00     36.10   20.00      30.90 </w:t>
      </w:r>
    </w:p>
    <w:p>
      <w:pPr>
        <w:spacing w:after="0"/>
        <w:ind w:left="0"/>
        <w:jc w:val="both"/>
      </w:pPr>
      <w:r>
        <w:rPr>
          <w:rFonts w:ascii="Times New Roman"/>
          <w:b w:val="false"/>
          <w:i w:val="false"/>
          <w:color w:val="000000"/>
          <w:sz w:val="28"/>
        </w:rPr>
        <w:t xml:space="preserve">      9.57                 1.86      4.31    3.40 </w:t>
      </w:r>
    </w:p>
    <w:p>
      <w:pPr>
        <w:spacing w:after="0"/>
        <w:ind w:left="0"/>
        <w:jc w:val="both"/>
      </w:pPr>
      <w:r>
        <w:rPr>
          <w:rFonts w:ascii="Times New Roman"/>
          <w:b w:val="false"/>
          <w:i w:val="false"/>
          <w:color w:val="000000"/>
          <w:sz w:val="28"/>
        </w:rPr>
        <w:t xml:space="preserve">     44.95                 6.95     15.78   15.75       6.47 </w:t>
      </w:r>
    </w:p>
    <w:p>
      <w:pPr>
        <w:spacing w:after="0"/>
        <w:ind w:left="0"/>
        <w:jc w:val="both"/>
      </w:pPr>
      <w:r>
        <w:rPr>
          <w:rFonts w:ascii="Times New Roman"/>
          <w:b w:val="false"/>
          <w:i w:val="false"/>
          <w:color w:val="000000"/>
          <w:sz w:val="28"/>
        </w:rPr>
        <w:t xml:space="preserve">     49   75.33                           4.55   12.90      57.88 </w:t>
      </w:r>
    </w:p>
    <w:p>
      <w:pPr>
        <w:spacing w:after="0"/>
        <w:ind w:left="0"/>
        <w:jc w:val="both"/>
      </w:pPr>
      <w:r>
        <w:rPr>
          <w:rFonts w:ascii="Times New Roman"/>
          <w:b w:val="false"/>
          <w:i w:val="false"/>
          <w:color w:val="000000"/>
          <w:sz w:val="28"/>
        </w:rPr>
        <w:t xml:space="preserve">     20.00                           3.00    4.00      13.00 </w:t>
      </w:r>
    </w:p>
    <w:p>
      <w:pPr>
        <w:spacing w:after="0"/>
        <w:ind w:left="0"/>
        <w:jc w:val="both"/>
      </w:pPr>
      <w:r>
        <w:rPr>
          <w:rFonts w:ascii="Times New Roman"/>
          <w:b w:val="false"/>
          <w:i w:val="false"/>
          <w:color w:val="000000"/>
          <w:sz w:val="28"/>
        </w:rPr>
        <w:t xml:space="preserve">     12.00                           1.20    3.00       7.80 </w:t>
      </w:r>
    </w:p>
    <w:p>
      <w:pPr>
        <w:spacing w:after="0"/>
        <w:ind w:left="0"/>
        <w:jc w:val="both"/>
      </w:pPr>
      <w:r>
        <w:rPr>
          <w:rFonts w:ascii="Times New Roman"/>
          <w:b w:val="false"/>
          <w:i w:val="false"/>
          <w:color w:val="000000"/>
          <w:sz w:val="28"/>
        </w:rPr>
        <w:t xml:space="preserve">     30.00                                             30.00 </w:t>
      </w:r>
    </w:p>
    <w:p>
      <w:pPr>
        <w:spacing w:after="0"/>
        <w:ind w:left="0"/>
        <w:jc w:val="both"/>
      </w:pPr>
      <w:r>
        <w:rPr>
          <w:rFonts w:ascii="Times New Roman"/>
          <w:b w:val="false"/>
          <w:i w:val="false"/>
          <w:color w:val="000000"/>
          <w:sz w:val="28"/>
        </w:rPr>
        <w:t xml:space="preserve">     13.33                           0.35    5.90       7.08 </w:t>
      </w:r>
    </w:p>
    <w:p>
      <w:pPr>
        <w:spacing w:after="0"/>
        <w:ind w:left="0"/>
        <w:jc w:val="both"/>
      </w:pPr>
      <w:r>
        <w:rPr>
          <w:rFonts w:ascii="Times New Roman"/>
          <w:b w:val="false"/>
          <w:i w:val="false"/>
          <w:color w:val="000000"/>
          <w:sz w:val="28"/>
        </w:rPr>
        <w:t xml:space="preserve">     50  262.59      141.95    85.23     17.39 </w:t>
      </w:r>
    </w:p>
    <w:p>
      <w:pPr>
        <w:spacing w:after="0"/>
        <w:ind w:left="0"/>
        <w:jc w:val="both"/>
      </w:pPr>
      <w:r>
        <w:rPr>
          <w:rFonts w:ascii="Times New Roman"/>
          <w:b w:val="false"/>
          <w:i w:val="false"/>
          <w:color w:val="000000"/>
          <w:sz w:val="28"/>
        </w:rPr>
        <w:t xml:space="preserve">    199.70      120.73    61.00     13.70 </w:t>
      </w:r>
    </w:p>
    <w:p>
      <w:pPr>
        <w:spacing w:after="0"/>
        <w:ind w:left="0"/>
        <w:jc w:val="both"/>
      </w:pPr>
      <w:r>
        <w:rPr>
          <w:rFonts w:ascii="Times New Roman"/>
          <w:b w:val="false"/>
          <w:i w:val="false"/>
          <w:color w:val="000000"/>
          <w:sz w:val="28"/>
        </w:rPr>
        <w:t xml:space="preserve">     62.89       21.22    24.23      3.69 </w:t>
      </w:r>
    </w:p>
    <w:p>
      <w:pPr>
        <w:spacing w:after="0"/>
        <w:ind w:left="0"/>
        <w:jc w:val="both"/>
      </w:pPr>
      <w:r>
        <w:rPr>
          <w:rFonts w:ascii="Times New Roman"/>
          <w:b w:val="false"/>
          <w:i w:val="false"/>
          <w:color w:val="000000"/>
          <w:sz w:val="28"/>
        </w:rPr>
        <w:t xml:space="preserve">     51  206.91                           2.00   15.00     189.91 </w:t>
      </w:r>
    </w:p>
    <w:p>
      <w:pPr>
        <w:spacing w:after="0"/>
        <w:ind w:left="0"/>
        <w:jc w:val="both"/>
      </w:pPr>
      <w:r>
        <w:rPr>
          <w:rFonts w:ascii="Times New Roman"/>
          <w:b w:val="false"/>
          <w:i w:val="false"/>
          <w:color w:val="000000"/>
          <w:sz w:val="28"/>
        </w:rPr>
        <w:t xml:space="preserve">    155.20                           1.50   12.00     141.70 </w:t>
      </w:r>
    </w:p>
    <w:p>
      <w:pPr>
        <w:spacing w:after="0"/>
        <w:ind w:left="0"/>
        <w:jc w:val="both"/>
      </w:pPr>
      <w:r>
        <w:rPr>
          <w:rFonts w:ascii="Times New Roman"/>
          <w:b w:val="false"/>
          <w:i w:val="false"/>
          <w:color w:val="000000"/>
          <w:sz w:val="28"/>
        </w:rPr>
        <w:t xml:space="preserve">     51.71                           0.50    3.00      48.21 </w:t>
      </w:r>
    </w:p>
    <w:p>
      <w:pPr>
        <w:spacing w:after="0"/>
        <w:ind w:left="0"/>
        <w:jc w:val="both"/>
      </w:pPr>
      <w:r>
        <w:rPr>
          <w:rFonts w:ascii="Times New Roman"/>
          <w:b w:val="false"/>
          <w:i w:val="false"/>
          <w:color w:val="000000"/>
          <w:sz w:val="28"/>
        </w:rPr>
        <w:t xml:space="preserve">     52   99.87                           2.50   10.20      87.17 </w:t>
      </w:r>
    </w:p>
    <w:p>
      <w:pPr>
        <w:spacing w:after="0"/>
        <w:ind w:left="0"/>
        <w:jc w:val="both"/>
      </w:pPr>
      <w:r>
        <w:rPr>
          <w:rFonts w:ascii="Times New Roman"/>
          <w:b w:val="false"/>
          <w:i w:val="false"/>
          <w:color w:val="000000"/>
          <w:sz w:val="28"/>
        </w:rPr>
        <w:t xml:space="preserve">     52.00                           1.50    4.00      46.50 </w:t>
      </w:r>
    </w:p>
    <w:p>
      <w:pPr>
        <w:spacing w:after="0"/>
        <w:ind w:left="0"/>
        <w:jc w:val="both"/>
      </w:pPr>
      <w:r>
        <w:rPr>
          <w:rFonts w:ascii="Times New Roman"/>
          <w:b w:val="false"/>
          <w:i w:val="false"/>
          <w:color w:val="000000"/>
          <w:sz w:val="28"/>
        </w:rPr>
        <w:t xml:space="preserve">     28.50                                   1.20      27.30 </w:t>
      </w:r>
    </w:p>
    <w:p>
      <w:pPr>
        <w:spacing w:after="0"/>
        <w:ind w:left="0"/>
        <w:jc w:val="both"/>
      </w:pPr>
      <w:r>
        <w:rPr>
          <w:rFonts w:ascii="Times New Roman"/>
          <w:b w:val="false"/>
          <w:i w:val="false"/>
          <w:color w:val="000000"/>
          <w:sz w:val="28"/>
        </w:rPr>
        <w:t xml:space="preserve">      0.40                           0.40 </w:t>
      </w:r>
    </w:p>
    <w:p>
      <w:pPr>
        <w:spacing w:after="0"/>
        <w:ind w:left="0"/>
        <w:jc w:val="both"/>
      </w:pPr>
      <w:r>
        <w:rPr>
          <w:rFonts w:ascii="Times New Roman"/>
          <w:b w:val="false"/>
          <w:i w:val="false"/>
          <w:color w:val="000000"/>
          <w:sz w:val="28"/>
        </w:rPr>
        <w:t xml:space="preserve">     18.97                           0.60    5.00      13.37 </w:t>
      </w:r>
    </w:p>
    <w:p>
      <w:pPr>
        <w:spacing w:after="0"/>
        <w:ind w:left="0"/>
        <w:jc w:val="both"/>
      </w:pPr>
      <w:r>
        <w:rPr>
          <w:rFonts w:ascii="Times New Roman"/>
          <w:b w:val="false"/>
          <w:i w:val="false"/>
          <w:color w:val="000000"/>
          <w:sz w:val="28"/>
        </w:rPr>
        <w:t xml:space="preserve">     53   61.98       47.92    16.70      5.18 </w:t>
      </w:r>
    </w:p>
    <w:p>
      <w:pPr>
        <w:spacing w:after="0"/>
        <w:ind w:left="0"/>
        <w:jc w:val="both"/>
      </w:pPr>
      <w:r>
        <w:rPr>
          <w:rFonts w:ascii="Times New Roman"/>
          <w:b w:val="false"/>
          <w:i w:val="false"/>
          <w:color w:val="000000"/>
          <w:sz w:val="28"/>
        </w:rPr>
        <w:t xml:space="preserve">     56.98       42.92    16.70      5.18 </w:t>
      </w:r>
    </w:p>
    <w:p>
      <w:pPr>
        <w:spacing w:after="0"/>
        <w:ind w:left="0"/>
        <w:jc w:val="both"/>
      </w:pPr>
      <w:r>
        <w:rPr>
          <w:rFonts w:ascii="Times New Roman"/>
          <w:b w:val="false"/>
          <w:i w:val="false"/>
          <w:color w:val="000000"/>
          <w:sz w:val="28"/>
        </w:rPr>
        <w:t xml:space="preserve">      5.00        5.00 </w:t>
      </w:r>
    </w:p>
    <w:p>
      <w:pPr>
        <w:spacing w:after="0"/>
        <w:ind w:left="0"/>
        <w:jc w:val="both"/>
      </w:pPr>
      <w:r>
        <w:rPr>
          <w:rFonts w:ascii="Times New Roman"/>
          <w:b w:val="false"/>
          <w:i w:val="false"/>
          <w:color w:val="000000"/>
          <w:sz w:val="28"/>
        </w:rPr>
        <w:t xml:space="preserve">     54  204.80       23.47     7.58     37.26   15.50     120.99 </w:t>
      </w:r>
    </w:p>
    <w:p>
      <w:pPr>
        <w:spacing w:after="0"/>
        <w:ind w:left="0"/>
        <w:jc w:val="both"/>
      </w:pPr>
      <w:r>
        <w:rPr>
          <w:rFonts w:ascii="Times New Roman"/>
          <w:b w:val="false"/>
          <w:i w:val="false"/>
          <w:color w:val="000000"/>
          <w:sz w:val="28"/>
        </w:rPr>
        <w:t xml:space="preserve">    176.50                 7.20     36.70   15.00     117.60 </w:t>
      </w:r>
    </w:p>
    <w:p>
      <w:pPr>
        <w:spacing w:after="0"/>
        <w:ind w:left="0"/>
        <w:jc w:val="both"/>
      </w:pPr>
      <w:r>
        <w:rPr>
          <w:rFonts w:ascii="Times New Roman"/>
          <w:b w:val="false"/>
          <w:i w:val="false"/>
          <w:color w:val="000000"/>
          <w:sz w:val="28"/>
        </w:rPr>
        <w:t xml:space="preserve">     28.30       23.47     0.38      0.56    0.50       3.39 </w:t>
      </w:r>
    </w:p>
    <w:p>
      <w:pPr>
        <w:spacing w:after="0"/>
        <w:ind w:left="0"/>
        <w:jc w:val="both"/>
      </w:pPr>
      <w:r>
        <w:rPr>
          <w:rFonts w:ascii="Times New Roman"/>
          <w:b w:val="false"/>
          <w:i w:val="false"/>
          <w:color w:val="000000"/>
          <w:sz w:val="28"/>
        </w:rPr>
        <w:t xml:space="preserve">     55   25.00                                   0.44      24.56 </w:t>
      </w:r>
    </w:p>
    <w:p>
      <w:pPr>
        <w:spacing w:after="0"/>
        <w:ind w:left="0"/>
        <w:jc w:val="both"/>
      </w:pPr>
      <w:r>
        <w:rPr>
          <w:rFonts w:ascii="Times New Roman"/>
          <w:b w:val="false"/>
          <w:i w:val="false"/>
          <w:color w:val="000000"/>
          <w:sz w:val="28"/>
        </w:rPr>
        <w:t xml:space="preserve">     18.75                                   0.44      18.31 </w:t>
      </w:r>
    </w:p>
    <w:p>
      <w:pPr>
        <w:spacing w:after="0"/>
        <w:ind w:left="0"/>
        <w:jc w:val="both"/>
      </w:pPr>
      <w:r>
        <w:rPr>
          <w:rFonts w:ascii="Times New Roman"/>
          <w:b w:val="false"/>
          <w:i w:val="false"/>
          <w:color w:val="000000"/>
          <w:sz w:val="28"/>
        </w:rPr>
        <w:t xml:space="preserve">      6.25                                              6.25 </w:t>
      </w:r>
    </w:p>
    <w:p>
      <w:pPr>
        <w:spacing w:after="0"/>
        <w:ind w:left="0"/>
        <w:jc w:val="both"/>
      </w:pPr>
      <w:r>
        <w:rPr>
          <w:rFonts w:ascii="Times New Roman"/>
          <w:b w:val="false"/>
          <w:i w:val="false"/>
          <w:color w:val="000000"/>
          <w:sz w:val="28"/>
        </w:rPr>
        <w:t xml:space="preserve">     56   71.62       66.12     6.06 </w:t>
      </w:r>
    </w:p>
    <w:p>
      <w:pPr>
        <w:spacing w:after="0"/>
        <w:ind w:left="0"/>
        <w:jc w:val="both"/>
      </w:pPr>
      <w:r>
        <w:rPr>
          <w:rFonts w:ascii="Times New Roman"/>
          <w:b w:val="false"/>
          <w:i w:val="false"/>
          <w:color w:val="000000"/>
          <w:sz w:val="28"/>
        </w:rPr>
        <w:t xml:space="preserve">     51.62       49.12     3.62 </w:t>
      </w:r>
    </w:p>
    <w:p>
      <w:pPr>
        <w:spacing w:after="0"/>
        <w:ind w:left="0"/>
        <w:jc w:val="both"/>
      </w:pPr>
      <w:r>
        <w:rPr>
          <w:rFonts w:ascii="Times New Roman"/>
          <w:b w:val="false"/>
          <w:i w:val="false"/>
          <w:color w:val="000000"/>
          <w:sz w:val="28"/>
        </w:rPr>
        <w:t xml:space="preserve">     20.00       17.00     2.44 </w:t>
      </w:r>
    </w:p>
    <w:p>
      <w:pPr>
        <w:spacing w:after="0"/>
        <w:ind w:left="0"/>
        <w:jc w:val="both"/>
      </w:pPr>
      <w:r>
        <w:rPr>
          <w:rFonts w:ascii="Times New Roman"/>
          <w:b w:val="false"/>
          <w:i w:val="false"/>
          <w:color w:val="000000"/>
          <w:sz w:val="28"/>
        </w:rPr>
        <w:t xml:space="preserve">     56-1  0,29                                    0,29 </w:t>
      </w:r>
    </w:p>
    <w:p>
      <w:pPr>
        <w:spacing w:after="0"/>
        <w:ind w:left="0"/>
        <w:jc w:val="both"/>
      </w:pPr>
      <w:r>
        <w:rPr>
          <w:rFonts w:ascii="Times New Roman"/>
          <w:b w:val="false"/>
          <w:i w:val="false"/>
          <w:color w:val="000000"/>
          <w:sz w:val="28"/>
        </w:rPr>
        <w:t xml:space="preserve">      0,23                                    0,23 </w:t>
      </w:r>
    </w:p>
    <w:p>
      <w:pPr>
        <w:spacing w:after="0"/>
        <w:ind w:left="0"/>
        <w:jc w:val="both"/>
      </w:pPr>
      <w:r>
        <w:rPr>
          <w:rFonts w:ascii="Times New Roman"/>
          <w:b w:val="false"/>
          <w:i w:val="false"/>
          <w:color w:val="000000"/>
          <w:sz w:val="28"/>
        </w:rPr>
        <w:t xml:space="preserve">      0,06                                    0,06 </w:t>
      </w:r>
    </w:p>
    <w:p>
      <w:pPr>
        <w:spacing w:after="0"/>
        <w:ind w:left="0"/>
        <w:jc w:val="both"/>
      </w:pPr>
      <w:r>
        <w:rPr>
          <w:rFonts w:ascii="Times New Roman"/>
          <w:b w:val="false"/>
          <w:i w:val="false"/>
          <w:color w:val="000000"/>
          <w:sz w:val="28"/>
        </w:rPr>
        <w:t xml:space="preserve">     57   15.00        2.11     3.50      4.90    4.49 </w:t>
      </w:r>
    </w:p>
    <w:p>
      <w:pPr>
        <w:spacing w:after="0"/>
        <w:ind w:left="0"/>
        <w:jc w:val="both"/>
      </w:pPr>
      <w:r>
        <w:rPr>
          <w:rFonts w:ascii="Times New Roman"/>
          <w:b w:val="false"/>
          <w:i w:val="false"/>
          <w:color w:val="000000"/>
          <w:sz w:val="28"/>
        </w:rPr>
        <w:t xml:space="preserve">     15.00        2.11     3.50      4.90    4.49 </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Всего из внешних источников </w:t>
      </w:r>
    </w:p>
    <w:p>
      <w:pPr>
        <w:spacing w:after="0"/>
        <w:ind w:left="0"/>
        <w:jc w:val="both"/>
      </w:pPr>
      <w:r>
        <w:rPr>
          <w:rFonts w:ascii="Times New Roman"/>
          <w:b w:val="false"/>
          <w:i w:val="false"/>
          <w:color w:val="000000"/>
          <w:sz w:val="28"/>
        </w:rPr>
        <w:t xml:space="preserve">займы                                  (данные ниже) </w:t>
      </w:r>
    </w:p>
    <w:p>
      <w:pPr>
        <w:spacing w:after="0"/>
        <w:ind w:left="0"/>
        <w:jc w:val="both"/>
      </w:pPr>
      <w:r>
        <w:rPr>
          <w:rFonts w:ascii="Times New Roman"/>
          <w:b w:val="false"/>
          <w:i w:val="false"/>
          <w:color w:val="000000"/>
          <w:sz w:val="28"/>
        </w:rPr>
        <w:t xml:space="preserve">гранты </w:t>
      </w:r>
    </w:p>
    <w:p>
      <w:pPr>
        <w:spacing w:after="0"/>
        <w:ind w:left="0"/>
        <w:jc w:val="both"/>
      </w:pPr>
      <w:r>
        <w:rPr>
          <w:rFonts w:ascii="Times New Roman"/>
          <w:b w:val="false"/>
          <w:i w:val="false"/>
          <w:color w:val="000000"/>
          <w:sz w:val="28"/>
        </w:rPr>
        <w:t xml:space="preserve">Всего из внутренних источников </w:t>
      </w:r>
    </w:p>
    <w:p>
      <w:pPr>
        <w:spacing w:after="0"/>
        <w:ind w:left="0"/>
        <w:jc w:val="both"/>
      </w:pPr>
      <w:r>
        <w:rPr>
          <w:rFonts w:ascii="Times New Roman"/>
          <w:b w:val="false"/>
          <w:i w:val="false"/>
          <w:color w:val="000000"/>
          <w:sz w:val="28"/>
        </w:rPr>
        <w:t xml:space="preserve">республиканский бюджет </w:t>
      </w:r>
    </w:p>
    <w:p>
      <w:pPr>
        <w:spacing w:after="0"/>
        <w:ind w:left="0"/>
        <w:jc w:val="both"/>
      </w:pPr>
      <w:r>
        <w:rPr>
          <w:rFonts w:ascii="Times New Roman"/>
          <w:b w:val="false"/>
          <w:i w:val="false"/>
          <w:color w:val="000000"/>
          <w:sz w:val="28"/>
        </w:rPr>
        <w:t xml:space="preserve">         2525,63      576.34   315.84    365.66  266.8     906,67 </w:t>
      </w:r>
    </w:p>
    <w:p>
      <w:pPr>
        <w:spacing w:after="0"/>
        <w:ind w:left="0"/>
        <w:jc w:val="both"/>
      </w:pPr>
      <w:r>
        <w:rPr>
          <w:rFonts w:ascii="Times New Roman"/>
          <w:b w:val="false"/>
          <w:i w:val="false"/>
          <w:color w:val="000000"/>
          <w:sz w:val="28"/>
        </w:rPr>
        <w:t xml:space="preserve">    2063,94      480.51   255.29    314.84  211.14     772,27 </w:t>
      </w:r>
    </w:p>
    <w:p>
      <w:pPr>
        <w:spacing w:after="0"/>
        <w:ind w:left="0"/>
        <w:jc w:val="both"/>
      </w:pPr>
      <w:r>
        <w:rPr>
          <w:rFonts w:ascii="Times New Roman"/>
          <w:b w:val="false"/>
          <w:i w:val="false"/>
          <w:color w:val="000000"/>
          <w:sz w:val="28"/>
        </w:rPr>
        <w:t xml:space="preserve">    1877,14      469.24   228.16    228.77  174.08     747,00 </w:t>
      </w:r>
    </w:p>
    <w:p>
      <w:pPr>
        <w:spacing w:after="0"/>
        <w:ind w:left="0"/>
        <w:jc w:val="both"/>
      </w:pPr>
      <w:r>
        <w:rPr>
          <w:rFonts w:ascii="Times New Roman"/>
          <w:b w:val="false"/>
          <w:i w:val="false"/>
          <w:color w:val="000000"/>
          <w:sz w:val="28"/>
        </w:rPr>
        <w:t xml:space="preserve">    186.8        11.27    27.13     86.07   37.06      25.27 </w:t>
      </w:r>
    </w:p>
    <w:p>
      <w:pPr>
        <w:spacing w:after="0"/>
        <w:ind w:left="0"/>
        <w:jc w:val="both"/>
      </w:pPr>
      <w:r>
        <w:rPr>
          <w:rFonts w:ascii="Times New Roman"/>
          <w:b w:val="false"/>
          <w:i w:val="false"/>
          <w:color w:val="000000"/>
          <w:sz w:val="28"/>
        </w:rPr>
        <w:t xml:space="preserve">    461,69       95.83    60.55     50.82   55.66     134,40  </w:t>
      </w:r>
    </w:p>
    <w:p>
      <w:pPr>
        <w:spacing w:after="0"/>
        <w:ind w:left="0"/>
        <w:jc w:val="both"/>
      </w:pPr>
      <w:r>
        <w:rPr>
          <w:rFonts w:ascii="Times New Roman"/>
          <w:b w:val="false"/>
          <w:i w:val="false"/>
          <w:color w:val="000000"/>
          <w:sz w:val="28"/>
        </w:rPr>
        <w:t xml:space="preserve">    455,83       95.83    60.05     48.46   52.66     134,40     </w:t>
      </w:r>
    </w:p>
    <w:p>
      <w:pPr>
        <w:spacing w:after="0"/>
        <w:ind w:left="0"/>
        <w:jc w:val="both"/>
      </w:pPr>
      <w:r>
        <w:rPr>
          <w:rFonts w:ascii="Times New Roman"/>
          <w:b w:val="false"/>
          <w:i w:val="false"/>
          <w:color w:val="000000"/>
          <w:sz w:val="28"/>
        </w:rPr>
        <w:t xml:space="preserve">-------------------------------------------------------------- </w:t>
      </w:r>
    </w:p>
    <w:bookmarkStart w:name="z28"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Программе государственных инвестиций </w:t>
      </w:r>
      <w:r>
        <w:br/>
      </w:r>
      <w:r>
        <w:rPr>
          <w:rFonts w:ascii="Times New Roman"/>
          <w:b w:val="false"/>
          <w:i w:val="false"/>
          <w:color w:val="000000"/>
          <w:sz w:val="28"/>
        </w:rPr>
        <w:t xml:space="preserve">
                                     Республики Казахстан на 2000-2002 </w:t>
      </w:r>
    </w:p>
    <w:bookmarkEnd w:id="20"/>
    <w:bookmarkStart w:name="z29" w:id="21"/>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проектов, финансируемых за счет средств </w:t>
      </w:r>
      <w:r>
        <w:br/>
      </w:r>
      <w:r>
        <w:rPr>
          <w:rFonts w:ascii="Times New Roman"/>
          <w:b w:val="false"/>
          <w:i w:val="false"/>
          <w:color w:val="000000"/>
          <w:sz w:val="28"/>
        </w:rPr>
        <w:t>
</w:t>
      </w:r>
      <w:r>
        <w:rPr>
          <w:rFonts w:ascii="Times New Roman"/>
          <w:b/>
          <w:i w:val="false"/>
          <w:color w:val="000000"/>
          <w:sz w:val="28"/>
        </w:rPr>
        <w:t xml:space="preserve">          негосударственных займов под государственные гарантии </w:t>
      </w:r>
      <w:r>
        <w:rPr>
          <w:rFonts w:ascii="Times New Roman"/>
          <w:b w:val="false"/>
          <w:i w:val="false"/>
          <w:color w:val="000000"/>
          <w:sz w:val="28"/>
        </w:rPr>
        <w:t xml:space="preserve"> &lt;*&gt; </w:t>
      </w:r>
    </w:p>
    <w:bookmarkEnd w:id="21"/>
    <w:p>
      <w:pPr>
        <w:spacing w:after="0"/>
        <w:ind w:left="0"/>
        <w:jc w:val="both"/>
      </w:pPr>
      <w:r>
        <w:rPr>
          <w:rFonts w:ascii="Times New Roman"/>
          <w:b w:val="false"/>
          <w:i w:val="false"/>
          <w:color w:val="ff0000"/>
          <w:sz w:val="28"/>
        </w:rPr>
        <w:t xml:space="preserve">     Сноска. Внесены изменения - постановлениями Правительства РК от 28 февраля 2001 г. N 293 </w:t>
      </w:r>
      <w:r>
        <w:rPr>
          <w:rFonts w:ascii="Times New Roman"/>
          <w:b w:val="false"/>
          <w:i w:val="false"/>
          <w:color w:val="ff0000"/>
          <w:sz w:val="28"/>
        </w:rPr>
        <w:t xml:space="preserve">P010293_ </w:t>
      </w:r>
      <w:r>
        <w:rPr>
          <w:rFonts w:ascii="Times New Roman"/>
          <w:b w:val="false"/>
          <w:i w:val="false"/>
          <w:color w:val="ff0000"/>
          <w:sz w:val="28"/>
        </w:rPr>
        <w:t xml:space="preserve">  ; от 14 апреля 2001 г. N 492 </w:t>
      </w:r>
      <w:r>
        <w:rPr>
          <w:rFonts w:ascii="Times New Roman"/>
          <w:b w:val="false"/>
          <w:i w:val="false"/>
          <w:color w:val="ff0000"/>
          <w:sz w:val="28"/>
        </w:rPr>
        <w:t xml:space="preserve">  Р010492_ </w:t>
      </w:r>
      <w:r>
        <w:rPr>
          <w:rFonts w:ascii="Times New Roman"/>
          <w:b w:val="false"/>
          <w:i w:val="false"/>
          <w:color w:val="ff0000"/>
          <w:sz w:val="28"/>
        </w:rPr>
        <w:t xml:space="preserve">  ; от 31 мая 2001 N 747 </w:t>
      </w:r>
      <w:r>
        <w:rPr>
          <w:rFonts w:ascii="Times New Roman"/>
          <w:b w:val="false"/>
          <w:i w:val="false"/>
          <w:color w:val="ff0000"/>
          <w:sz w:val="28"/>
        </w:rPr>
        <w:t xml:space="preserve">  P010747_ </w:t>
      </w:r>
      <w:r>
        <w:rPr>
          <w:rFonts w:ascii="Times New Roman"/>
          <w:b w:val="false"/>
          <w:i w:val="false"/>
          <w:color w:val="ff0000"/>
          <w:sz w:val="28"/>
        </w:rPr>
        <w:t xml:space="preserve">; от 12 июля 2001 г. N 950 </w:t>
      </w:r>
      <w:r>
        <w:rPr>
          <w:rFonts w:ascii="Times New Roman"/>
          <w:b w:val="false"/>
          <w:i w:val="false"/>
          <w:color w:val="ff0000"/>
          <w:sz w:val="28"/>
        </w:rPr>
        <w:t xml:space="preserve">Р010950_ </w:t>
      </w:r>
      <w:r>
        <w:rPr>
          <w:rFonts w:ascii="Times New Roman"/>
          <w:b w:val="false"/>
          <w:i w:val="false"/>
          <w:color w:val="ff0000"/>
          <w:sz w:val="28"/>
        </w:rPr>
        <w:t xml:space="preserve">  ; от 27 ноября 2001 г. N 1527 </w:t>
      </w:r>
      <w:r>
        <w:rPr>
          <w:rFonts w:ascii="Times New Roman"/>
          <w:b w:val="false"/>
          <w:i w:val="false"/>
          <w:color w:val="ff0000"/>
          <w:sz w:val="28"/>
        </w:rPr>
        <w:t xml:space="preserve">  P011527_ </w:t>
      </w:r>
      <w:r>
        <w:rPr>
          <w:rFonts w:ascii="Times New Roman"/>
          <w:b w:val="false"/>
          <w:i w:val="false"/>
          <w:color w:val="ff0000"/>
          <w:sz w:val="28"/>
        </w:rPr>
        <w:t xml:space="preserve">  ; от 11 декабря 2001 г. N 1614 </w:t>
      </w:r>
      <w:r>
        <w:rPr>
          <w:rFonts w:ascii="Times New Roman"/>
          <w:b w:val="false"/>
          <w:i w:val="false"/>
          <w:color w:val="ff0000"/>
          <w:sz w:val="28"/>
        </w:rPr>
        <w:t xml:space="preserve">Р011614_ </w:t>
      </w:r>
      <w:r>
        <w:rPr>
          <w:rFonts w:ascii="Times New Roman"/>
          <w:b w:val="false"/>
          <w:i w:val="false"/>
          <w:color w:val="ff0000"/>
          <w:sz w:val="28"/>
        </w:rPr>
        <w:t xml:space="preserve">  ; от 15 декабря 2001 г. N 1650 </w:t>
      </w:r>
      <w:r>
        <w:rPr>
          <w:rFonts w:ascii="Times New Roman"/>
          <w:b w:val="false"/>
          <w:i w:val="false"/>
          <w:color w:val="ff0000"/>
          <w:sz w:val="28"/>
        </w:rPr>
        <w:t xml:space="preserve">  P011650_ </w:t>
      </w:r>
      <w:r>
        <w:rPr>
          <w:rFonts w:ascii="Times New Roman"/>
          <w:b w:val="false"/>
          <w:i w:val="false"/>
          <w:color w:val="ff0000"/>
          <w:sz w:val="28"/>
        </w:rPr>
        <w:t xml:space="preserve">  ; от 21 января 2004 г. </w:t>
      </w:r>
      <w:r>
        <w:rPr>
          <w:rFonts w:ascii="Times New Roman"/>
          <w:b w:val="false"/>
          <w:i w:val="false"/>
          <w:color w:val="ff0000"/>
          <w:sz w:val="28"/>
        </w:rPr>
        <w:t xml:space="preserve">N 61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(млн.долларов США)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проекта     ! Заемщик           !Период    !Кредитор </w:t>
      </w:r>
      <w:r>
        <w:br/>
      </w:r>
      <w:r>
        <w:rPr>
          <w:rFonts w:ascii="Times New Roman"/>
          <w:b w:val="false"/>
          <w:i w:val="false"/>
          <w:color w:val="000000"/>
          <w:sz w:val="28"/>
        </w:rPr>
        <w:t xml:space="preserve">
  !                         !                   !реализации!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(исключена - N 1527 от 27.11.2001 г.) </w:t>
      </w:r>
    </w:p>
    <w:p>
      <w:pPr>
        <w:spacing w:after="0"/>
        <w:ind w:left="0"/>
        <w:jc w:val="both"/>
      </w:pPr>
      <w:r>
        <w:rPr>
          <w:rFonts w:ascii="Times New Roman"/>
          <w:b w:val="false"/>
          <w:i w:val="false"/>
          <w:color w:val="000000"/>
          <w:sz w:val="28"/>
        </w:rPr>
        <w:t xml:space="preserve">  Культура, спорт и информационное пространство </w:t>
      </w:r>
    </w:p>
    <w:p>
      <w:pPr>
        <w:spacing w:after="0"/>
        <w:ind w:left="0"/>
        <w:jc w:val="both"/>
      </w:pPr>
      <w:r>
        <w:rPr>
          <w:rFonts w:ascii="Times New Roman"/>
          <w:b w:val="false"/>
          <w:i w:val="false"/>
          <w:color w:val="000000"/>
          <w:sz w:val="28"/>
        </w:rPr>
        <w:t xml:space="preserve">2  Реконструкция            КГП "Предприятие      2000     ЗАО "Ситибанк </w:t>
      </w:r>
    </w:p>
    <w:p>
      <w:pPr>
        <w:spacing w:after="0"/>
        <w:ind w:left="0"/>
        <w:jc w:val="both"/>
      </w:pPr>
      <w:r>
        <w:rPr>
          <w:rFonts w:ascii="Times New Roman"/>
          <w:b w:val="false"/>
          <w:i w:val="false"/>
          <w:color w:val="000000"/>
          <w:sz w:val="28"/>
        </w:rPr>
        <w:t xml:space="preserve">   Государственного         капитального                       Казахстан" </w:t>
      </w:r>
    </w:p>
    <w:p>
      <w:pPr>
        <w:spacing w:after="0"/>
        <w:ind w:left="0"/>
        <w:jc w:val="both"/>
      </w:pPr>
      <w:r>
        <w:rPr>
          <w:rFonts w:ascii="Times New Roman"/>
          <w:b w:val="false"/>
          <w:i w:val="false"/>
          <w:color w:val="000000"/>
          <w:sz w:val="28"/>
        </w:rPr>
        <w:t xml:space="preserve">   академического           строительства </w:t>
      </w:r>
    </w:p>
    <w:p>
      <w:pPr>
        <w:spacing w:after="0"/>
        <w:ind w:left="0"/>
        <w:jc w:val="both"/>
      </w:pPr>
      <w:r>
        <w:rPr>
          <w:rFonts w:ascii="Times New Roman"/>
          <w:b w:val="false"/>
          <w:i w:val="false"/>
          <w:color w:val="000000"/>
          <w:sz w:val="28"/>
        </w:rPr>
        <w:t xml:space="preserve">   театра оперы и           аппарата акима </w:t>
      </w:r>
    </w:p>
    <w:p>
      <w:pPr>
        <w:spacing w:after="0"/>
        <w:ind w:left="0"/>
        <w:jc w:val="both"/>
      </w:pPr>
      <w:r>
        <w:rPr>
          <w:rFonts w:ascii="Times New Roman"/>
          <w:b w:val="false"/>
          <w:i w:val="false"/>
          <w:color w:val="000000"/>
          <w:sz w:val="28"/>
        </w:rPr>
        <w:t xml:space="preserve">   балета им.Абая           г.Алматы" </w:t>
      </w:r>
    </w:p>
    <w:p>
      <w:pPr>
        <w:spacing w:after="0"/>
        <w:ind w:left="0"/>
        <w:jc w:val="both"/>
      </w:pPr>
      <w:r>
        <w:rPr>
          <w:rFonts w:ascii="Times New Roman"/>
          <w:b w:val="false"/>
          <w:i w:val="false"/>
          <w:color w:val="000000"/>
          <w:sz w:val="28"/>
        </w:rPr>
        <w:t xml:space="preserve">   Топливно-энергетический комплекс </w:t>
      </w:r>
    </w:p>
    <w:p>
      <w:pPr>
        <w:spacing w:after="0"/>
        <w:ind w:left="0"/>
        <w:jc w:val="both"/>
      </w:pPr>
      <w:r>
        <w:rPr>
          <w:rFonts w:ascii="Times New Roman"/>
          <w:b w:val="false"/>
          <w:i w:val="false"/>
          <w:color w:val="000000"/>
          <w:sz w:val="28"/>
        </w:rPr>
        <w:t xml:space="preserve">     3  Реабилитация             ННК "Казахойл"        1998-    МБРР </w:t>
      </w:r>
    </w:p>
    <w:p>
      <w:pPr>
        <w:spacing w:after="0"/>
        <w:ind w:left="0"/>
        <w:jc w:val="both"/>
      </w:pPr>
      <w:r>
        <w:rPr>
          <w:rFonts w:ascii="Times New Roman"/>
          <w:b w:val="false"/>
          <w:i w:val="false"/>
          <w:color w:val="000000"/>
          <w:sz w:val="28"/>
        </w:rPr>
        <w:t xml:space="preserve">   Узеньского нефтяного                           2002 </w:t>
      </w:r>
    </w:p>
    <w:p>
      <w:pPr>
        <w:spacing w:after="0"/>
        <w:ind w:left="0"/>
        <w:jc w:val="both"/>
      </w:pPr>
      <w:r>
        <w:rPr>
          <w:rFonts w:ascii="Times New Roman"/>
          <w:b w:val="false"/>
          <w:i w:val="false"/>
          <w:color w:val="000000"/>
          <w:sz w:val="28"/>
        </w:rPr>
        <w:t xml:space="preserve">   месторождения       </w:t>
      </w:r>
    </w:p>
    <w:p>
      <w:pPr>
        <w:spacing w:after="0"/>
        <w:ind w:left="0"/>
        <w:jc w:val="both"/>
      </w:pPr>
      <w:r>
        <w:rPr>
          <w:rFonts w:ascii="Times New Roman"/>
          <w:b w:val="false"/>
          <w:i w:val="false"/>
          <w:color w:val="000000"/>
          <w:sz w:val="28"/>
        </w:rPr>
        <w:t xml:space="preserve">     4  Строительство            ЗАО "Казтрансойл"     2002-    Правительство   </w:t>
      </w:r>
    </w:p>
    <w:p>
      <w:pPr>
        <w:spacing w:after="0"/>
        <w:ind w:left="0"/>
        <w:jc w:val="both"/>
      </w:pPr>
      <w:r>
        <w:rPr>
          <w:rFonts w:ascii="Times New Roman"/>
          <w:b w:val="false"/>
          <w:i w:val="false"/>
          <w:color w:val="000000"/>
          <w:sz w:val="28"/>
        </w:rPr>
        <w:t xml:space="preserve">   нефтепровода                                   2005     Японии </w:t>
      </w:r>
    </w:p>
    <w:p>
      <w:pPr>
        <w:spacing w:after="0"/>
        <w:ind w:left="0"/>
        <w:jc w:val="both"/>
      </w:pPr>
      <w:r>
        <w:rPr>
          <w:rFonts w:ascii="Times New Roman"/>
          <w:b w:val="false"/>
          <w:i w:val="false"/>
          <w:color w:val="000000"/>
          <w:sz w:val="28"/>
        </w:rPr>
        <w:t xml:space="preserve">   Кенкияк-Атырау   </w:t>
      </w:r>
    </w:p>
    <w:p>
      <w:pPr>
        <w:spacing w:after="0"/>
        <w:ind w:left="0"/>
        <w:jc w:val="both"/>
      </w:pPr>
      <w:r>
        <w:rPr>
          <w:rFonts w:ascii="Times New Roman"/>
          <w:b w:val="false"/>
          <w:i w:val="false"/>
          <w:color w:val="000000"/>
          <w:sz w:val="28"/>
        </w:rPr>
        <w:t xml:space="preserve">     5  Реконструкция            ННК "Казахойл"        2001-    Правительство </w:t>
      </w:r>
    </w:p>
    <w:p>
      <w:pPr>
        <w:spacing w:after="0"/>
        <w:ind w:left="0"/>
        <w:jc w:val="both"/>
      </w:pPr>
      <w:r>
        <w:rPr>
          <w:rFonts w:ascii="Times New Roman"/>
          <w:b w:val="false"/>
          <w:i w:val="false"/>
          <w:color w:val="000000"/>
          <w:sz w:val="28"/>
        </w:rPr>
        <w:t xml:space="preserve">   Атырауского НПЗ                                2003     Японии </w:t>
      </w:r>
    </w:p>
    <w:p>
      <w:pPr>
        <w:spacing w:after="0"/>
        <w:ind w:left="0"/>
        <w:jc w:val="both"/>
      </w:pPr>
      <w:r>
        <w:rPr>
          <w:rFonts w:ascii="Times New Roman"/>
          <w:b w:val="false"/>
          <w:i w:val="false"/>
          <w:color w:val="000000"/>
          <w:sz w:val="28"/>
        </w:rPr>
        <w:t xml:space="preserve">6  Приобретение ЗАО         ЗАО "Казтрансгаз"     2000     ING Bank N.V.   </w:t>
      </w:r>
    </w:p>
    <w:p>
      <w:pPr>
        <w:spacing w:after="0"/>
        <w:ind w:left="0"/>
        <w:jc w:val="both"/>
      </w:pPr>
      <w:r>
        <w:rPr>
          <w:rFonts w:ascii="Times New Roman"/>
          <w:b w:val="false"/>
          <w:i w:val="false"/>
          <w:color w:val="000000"/>
          <w:sz w:val="28"/>
        </w:rPr>
        <w:t xml:space="preserve">   "Казтрансгаз" активов </w:t>
      </w:r>
    </w:p>
    <w:p>
      <w:pPr>
        <w:spacing w:after="0"/>
        <w:ind w:left="0"/>
        <w:jc w:val="both"/>
      </w:pPr>
      <w:r>
        <w:rPr>
          <w:rFonts w:ascii="Times New Roman"/>
          <w:b w:val="false"/>
          <w:i w:val="false"/>
          <w:color w:val="000000"/>
          <w:sz w:val="28"/>
        </w:rPr>
        <w:t xml:space="preserve">   компании "Трактабель </w:t>
      </w:r>
    </w:p>
    <w:p>
      <w:pPr>
        <w:spacing w:after="0"/>
        <w:ind w:left="0"/>
        <w:jc w:val="both"/>
      </w:pPr>
      <w:r>
        <w:rPr>
          <w:rFonts w:ascii="Times New Roman"/>
          <w:b w:val="false"/>
          <w:i w:val="false"/>
          <w:color w:val="000000"/>
          <w:sz w:val="28"/>
        </w:rPr>
        <w:t xml:space="preserve">   С.А." в газотранспортной </w:t>
      </w:r>
    </w:p>
    <w:p>
      <w:pPr>
        <w:spacing w:after="0"/>
        <w:ind w:left="0"/>
        <w:jc w:val="both"/>
      </w:pPr>
      <w:r>
        <w:rPr>
          <w:rFonts w:ascii="Times New Roman"/>
          <w:b w:val="false"/>
          <w:i w:val="false"/>
          <w:color w:val="000000"/>
          <w:sz w:val="28"/>
        </w:rPr>
        <w:t xml:space="preserve">   и электроэнергетической </w:t>
      </w:r>
    </w:p>
    <w:p>
      <w:pPr>
        <w:spacing w:after="0"/>
        <w:ind w:left="0"/>
        <w:jc w:val="both"/>
      </w:pPr>
      <w:r>
        <w:rPr>
          <w:rFonts w:ascii="Times New Roman"/>
          <w:b w:val="false"/>
          <w:i w:val="false"/>
          <w:color w:val="000000"/>
          <w:sz w:val="28"/>
        </w:rPr>
        <w:t xml:space="preserve">   отраслях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Охрана окружающей среды </w:t>
      </w:r>
    </w:p>
    <w:p>
      <w:pPr>
        <w:spacing w:after="0"/>
        <w:ind w:left="0"/>
        <w:jc w:val="both"/>
      </w:pPr>
      <w:r>
        <w:rPr>
          <w:rFonts w:ascii="Times New Roman"/>
          <w:b w:val="false"/>
          <w:i w:val="false"/>
          <w:color w:val="000000"/>
          <w:sz w:val="28"/>
        </w:rPr>
        <w:t xml:space="preserve">       6-1 Модернизация удаления    ГКП "Горкоммунхоз"   2001-    Правительство </w:t>
      </w:r>
    </w:p>
    <w:p>
      <w:pPr>
        <w:spacing w:after="0"/>
        <w:ind w:left="0"/>
        <w:jc w:val="both"/>
      </w:pPr>
      <w:r>
        <w:rPr>
          <w:rFonts w:ascii="Times New Roman"/>
          <w:b w:val="false"/>
          <w:i w:val="false"/>
          <w:color w:val="000000"/>
          <w:sz w:val="28"/>
        </w:rPr>
        <w:t xml:space="preserve">    бытовых отходов и                             2002     Испании </w:t>
      </w:r>
    </w:p>
    <w:p>
      <w:pPr>
        <w:spacing w:after="0"/>
        <w:ind w:left="0"/>
        <w:jc w:val="both"/>
      </w:pPr>
      <w:r>
        <w:rPr>
          <w:rFonts w:ascii="Times New Roman"/>
          <w:b w:val="false"/>
          <w:i w:val="false"/>
          <w:color w:val="000000"/>
          <w:sz w:val="28"/>
        </w:rPr>
        <w:t xml:space="preserve">    улучшение экологической </w:t>
      </w:r>
    </w:p>
    <w:p>
      <w:pPr>
        <w:spacing w:after="0"/>
        <w:ind w:left="0"/>
        <w:jc w:val="both"/>
      </w:pPr>
      <w:r>
        <w:rPr>
          <w:rFonts w:ascii="Times New Roman"/>
          <w:b w:val="false"/>
          <w:i w:val="false"/>
          <w:color w:val="000000"/>
          <w:sz w:val="28"/>
        </w:rPr>
        <w:t xml:space="preserve">    обстановки города Астана </w:t>
      </w:r>
    </w:p>
    <w:p>
      <w:pPr>
        <w:spacing w:after="0"/>
        <w:ind w:left="0"/>
        <w:jc w:val="both"/>
      </w:pPr>
      <w:r>
        <w:rPr>
          <w:rFonts w:ascii="Times New Roman"/>
          <w:b w:val="false"/>
          <w:i w:val="false"/>
          <w:color w:val="000000"/>
          <w:sz w:val="28"/>
        </w:rPr>
        <w:t xml:space="preserve">Промышленность, энергетика, строительство и недропользование </w:t>
      </w:r>
    </w:p>
    <w:p>
      <w:pPr>
        <w:spacing w:after="0"/>
        <w:ind w:left="0"/>
        <w:jc w:val="both"/>
      </w:pPr>
      <w:r>
        <w:rPr>
          <w:rFonts w:ascii="Times New Roman"/>
          <w:b w:val="false"/>
          <w:i w:val="false"/>
          <w:color w:val="000000"/>
          <w:sz w:val="28"/>
        </w:rPr>
        <w:t xml:space="preserve">7  Модернизация             ОАО "КЕГОК"           2000-   МБРР, ЕБРР </w:t>
      </w:r>
    </w:p>
    <w:p>
      <w:pPr>
        <w:spacing w:after="0"/>
        <w:ind w:left="0"/>
        <w:jc w:val="both"/>
      </w:pPr>
      <w:r>
        <w:rPr>
          <w:rFonts w:ascii="Times New Roman"/>
          <w:b w:val="false"/>
          <w:i w:val="false"/>
          <w:color w:val="000000"/>
          <w:sz w:val="28"/>
        </w:rPr>
        <w:t xml:space="preserve">   Национальной                                   2004 </w:t>
      </w:r>
    </w:p>
    <w:p>
      <w:pPr>
        <w:spacing w:after="0"/>
        <w:ind w:left="0"/>
        <w:jc w:val="both"/>
      </w:pPr>
      <w:r>
        <w:rPr>
          <w:rFonts w:ascii="Times New Roman"/>
          <w:b w:val="false"/>
          <w:i w:val="false"/>
          <w:color w:val="000000"/>
          <w:sz w:val="28"/>
        </w:rPr>
        <w:t xml:space="preserve">   электрической </w:t>
      </w:r>
    </w:p>
    <w:p>
      <w:pPr>
        <w:spacing w:after="0"/>
        <w:ind w:left="0"/>
        <w:jc w:val="both"/>
      </w:pPr>
      <w:r>
        <w:rPr>
          <w:rFonts w:ascii="Times New Roman"/>
          <w:b w:val="false"/>
          <w:i w:val="false"/>
          <w:color w:val="000000"/>
          <w:sz w:val="28"/>
        </w:rPr>
        <w:t xml:space="preserve">   сети  </w:t>
      </w:r>
    </w:p>
    <w:p>
      <w:pPr>
        <w:spacing w:after="0"/>
        <w:ind w:left="0"/>
        <w:jc w:val="both"/>
      </w:pPr>
      <w:r>
        <w:rPr>
          <w:rFonts w:ascii="Times New Roman"/>
          <w:b w:val="false"/>
          <w:i w:val="false"/>
          <w:color w:val="000000"/>
          <w:sz w:val="28"/>
        </w:rPr>
        <w:t xml:space="preserve">     Транспорт и связь </w:t>
      </w:r>
    </w:p>
    <w:p>
      <w:pPr>
        <w:spacing w:after="0"/>
        <w:ind w:left="0"/>
        <w:jc w:val="both"/>
      </w:pPr>
      <w:r>
        <w:rPr>
          <w:rFonts w:ascii="Times New Roman"/>
          <w:b w:val="false"/>
          <w:i w:val="false"/>
          <w:color w:val="000000"/>
          <w:sz w:val="28"/>
        </w:rPr>
        <w:t xml:space="preserve">8  Поставка аэродромных     РГП "Казаэро-         1997-   Сосиете  </w:t>
      </w:r>
    </w:p>
    <w:p>
      <w:pPr>
        <w:spacing w:after="0"/>
        <w:ind w:left="0"/>
        <w:jc w:val="both"/>
      </w:pPr>
      <w:r>
        <w:rPr>
          <w:rFonts w:ascii="Times New Roman"/>
          <w:b w:val="false"/>
          <w:i w:val="false"/>
          <w:color w:val="000000"/>
          <w:sz w:val="28"/>
        </w:rPr>
        <w:t xml:space="preserve">   радиолокаторов в гг.        навигация"         2000    Женераль </w:t>
      </w:r>
    </w:p>
    <w:p>
      <w:pPr>
        <w:spacing w:after="0"/>
        <w:ind w:left="0"/>
        <w:jc w:val="both"/>
      </w:pPr>
      <w:r>
        <w:rPr>
          <w:rFonts w:ascii="Times New Roman"/>
          <w:b w:val="false"/>
          <w:i w:val="false"/>
          <w:color w:val="000000"/>
          <w:sz w:val="28"/>
        </w:rPr>
        <w:t xml:space="preserve">   Астана, Алматы, </w:t>
      </w:r>
    </w:p>
    <w:p>
      <w:pPr>
        <w:spacing w:after="0"/>
        <w:ind w:left="0"/>
        <w:jc w:val="both"/>
      </w:pPr>
      <w:r>
        <w:rPr>
          <w:rFonts w:ascii="Times New Roman"/>
          <w:b w:val="false"/>
          <w:i w:val="false"/>
          <w:color w:val="000000"/>
          <w:sz w:val="28"/>
        </w:rPr>
        <w:t xml:space="preserve">   Актюбинск       </w:t>
      </w:r>
    </w:p>
    <w:p>
      <w:pPr>
        <w:spacing w:after="0"/>
        <w:ind w:left="0"/>
        <w:jc w:val="both"/>
      </w:pPr>
      <w:r>
        <w:rPr>
          <w:rFonts w:ascii="Times New Roman"/>
          <w:b w:val="false"/>
          <w:i w:val="false"/>
          <w:color w:val="000000"/>
          <w:sz w:val="28"/>
        </w:rPr>
        <w:t xml:space="preserve">     9  Модернизация сети        ОАО "Индустриаль-     2000-   Фонд  </w:t>
      </w:r>
    </w:p>
    <w:p>
      <w:pPr>
        <w:spacing w:after="0"/>
        <w:ind w:left="0"/>
        <w:jc w:val="both"/>
      </w:pPr>
      <w:r>
        <w:rPr>
          <w:rFonts w:ascii="Times New Roman"/>
          <w:b w:val="false"/>
          <w:i w:val="false"/>
          <w:color w:val="000000"/>
          <w:sz w:val="28"/>
        </w:rPr>
        <w:t xml:space="preserve">   телекоммуникаций         ный парк"             2001    международного </w:t>
      </w:r>
    </w:p>
    <w:p>
      <w:pPr>
        <w:spacing w:after="0"/>
        <w:ind w:left="0"/>
        <w:jc w:val="both"/>
      </w:pPr>
      <w:r>
        <w:rPr>
          <w:rFonts w:ascii="Times New Roman"/>
          <w:b w:val="false"/>
          <w:i w:val="false"/>
          <w:color w:val="000000"/>
          <w:sz w:val="28"/>
        </w:rPr>
        <w:t xml:space="preserve">   Алматинской области                                    сотрудничества </w:t>
      </w:r>
    </w:p>
    <w:p>
      <w:pPr>
        <w:spacing w:after="0"/>
        <w:ind w:left="0"/>
        <w:jc w:val="both"/>
      </w:pPr>
      <w:r>
        <w:rPr>
          <w:rFonts w:ascii="Times New Roman"/>
          <w:b w:val="false"/>
          <w:i w:val="false"/>
          <w:color w:val="000000"/>
          <w:sz w:val="28"/>
        </w:rPr>
        <w:t xml:space="preserve">                                                          и кооперации  </w:t>
      </w:r>
    </w:p>
    <w:p>
      <w:pPr>
        <w:spacing w:after="0"/>
        <w:ind w:left="0"/>
        <w:jc w:val="both"/>
      </w:pPr>
      <w:r>
        <w:rPr>
          <w:rFonts w:ascii="Times New Roman"/>
          <w:b w:val="false"/>
          <w:i w:val="false"/>
          <w:color w:val="000000"/>
          <w:sz w:val="28"/>
        </w:rPr>
        <w:t xml:space="preserve">                                                          Республики Корея </w:t>
      </w:r>
    </w:p>
    <w:p>
      <w:pPr>
        <w:spacing w:after="0"/>
        <w:ind w:left="0"/>
        <w:jc w:val="both"/>
      </w:pPr>
      <w:r>
        <w:rPr>
          <w:rFonts w:ascii="Times New Roman"/>
          <w:b w:val="false"/>
          <w:i w:val="false"/>
          <w:color w:val="000000"/>
          <w:sz w:val="28"/>
        </w:rPr>
        <w:t xml:space="preserve">     10 Модернизация путевого    РГП "Казакстан        2000-   ЕБРР  </w:t>
      </w:r>
    </w:p>
    <w:p>
      <w:pPr>
        <w:spacing w:after="0"/>
        <w:ind w:left="0"/>
        <w:jc w:val="both"/>
      </w:pPr>
      <w:r>
        <w:rPr>
          <w:rFonts w:ascii="Times New Roman"/>
          <w:b w:val="false"/>
          <w:i w:val="false"/>
          <w:color w:val="000000"/>
          <w:sz w:val="28"/>
        </w:rPr>
        <w:t xml:space="preserve">   хозяйства железных       темiр жолы"           2001 </w:t>
      </w:r>
    </w:p>
    <w:p>
      <w:pPr>
        <w:spacing w:after="0"/>
        <w:ind w:left="0"/>
        <w:jc w:val="both"/>
      </w:pPr>
      <w:r>
        <w:rPr>
          <w:rFonts w:ascii="Times New Roman"/>
          <w:b w:val="false"/>
          <w:i w:val="false"/>
          <w:color w:val="000000"/>
          <w:sz w:val="28"/>
        </w:rPr>
        <w:t xml:space="preserve">   дорог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11 Модернизация почтовой    ОАО "Казпочта"        2002   ИБР   </w:t>
      </w:r>
    </w:p>
    <w:p>
      <w:pPr>
        <w:spacing w:after="0"/>
        <w:ind w:left="0"/>
        <w:jc w:val="both"/>
      </w:pPr>
      <w:r>
        <w:rPr>
          <w:rFonts w:ascii="Times New Roman"/>
          <w:b w:val="false"/>
          <w:i w:val="false"/>
          <w:color w:val="000000"/>
          <w:sz w:val="28"/>
        </w:rPr>
        <w:t xml:space="preserve">   связи Республики                                </w:t>
      </w:r>
    </w:p>
    <w:p>
      <w:pPr>
        <w:spacing w:after="0"/>
        <w:ind w:left="0"/>
        <w:jc w:val="both"/>
      </w:pPr>
      <w:r>
        <w:rPr>
          <w:rFonts w:ascii="Times New Roman"/>
          <w:b w:val="false"/>
          <w:i w:val="false"/>
          <w:color w:val="000000"/>
          <w:sz w:val="28"/>
        </w:rPr>
        <w:t xml:space="preserve">   Казахстан и </w:t>
      </w:r>
    </w:p>
    <w:p>
      <w:pPr>
        <w:spacing w:after="0"/>
        <w:ind w:left="0"/>
        <w:jc w:val="both"/>
      </w:pPr>
      <w:r>
        <w:rPr>
          <w:rFonts w:ascii="Times New Roman"/>
          <w:b w:val="false"/>
          <w:i w:val="false"/>
          <w:color w:val="000000"/>
          <w:sz w:val="28"/>
        </w:rPr>
        <w:t xml:space="preserve">   формирование почтово- </w:t>
      </w:r>
    </w:p>
    <w:p>
      <w:pPr>
        <w:spacing w:after="0"/>
        <w:ind w:left="0"/>
        <w:jc w:val="both"/>
      </w:pPr>
      <w:r>
        <w:rPr>
          <w:rFonts w:ascii="Times New Roman"/>
          <w:b w:val="false"/>
          <w:i w:val="false"/>
          <w:color w:val="000000"/>
          <w:sz w:val="28"/>
        </w:rPr>
        <w:t xml:space="preserve">   сберегательной </w:t>
      </w:r>
    </w:p>
    <w:p>
      <w:pPr>
        <w:spacing w:after="0"/>
        <w:ind w:left="0"/>
        <w:jc w:val="both"/>
      </w:pPr>
      <w:r>
        <w:rPr>
          <w:rFonts w:ascii="Times New Roman"/>
          <w:b w:val="false"/>
          <w:i w:val="false"/>
          <w:color w:val="000000"/>
          <w:sz w:val="28"/>
        </w:rPr>
        <w:t xml:space="preserve">   системы      </w:t>
      </w:r>
    </w:p>
    <w:p>
      <w:pPr>
        <w:spacing w:after="0"/>
        <w:ind w:left="0"/>
        <w:jc w:val="both"/>
      </w:pPr>
      <w:r>
        <w:rPr>
          <w:rFonts w:ascii="Times New Roman"/>
          <w:b w:val="false"/>
          <w:i w:val="false"/>
          <w:color w:val="000000"/>
          <w:sz w:val="28"/>
        </w:rPr>
        <w:t xml:space="preserve">     12 Восстановление           КГП "Предприятие      2000-   Не  </w:t>
      </w:r>
    </w:p>
    <w:p>
      <w:pPr>
        <w:spacing w:after="0"/>
        <w:ind w:left="0"/>
        <w:jc w:val="both"/>
      </w:pPr>
      <w:r>
        <w:rPr>
          <w:rFonts w:ascii="Times New Roman"/>
          <w:b w:val="false"/>
          <w:i w:val="false"/>
          <w:color w:val="000000"/>
          <w:sz w:val="28"/>
        </w:rPr>
        <w:t xml:space="preserve">   пассажирского терминала  капитального          2001    определен </w:t>
      </w:r>
    </w:p>
    <w:p>
      <w:pPr>
        <w:spacing w:after="0"/>
        <w:ind w:left="0"/>
        <w:jc w:val="both"/>
      </w:pPr>
      <w:r>
        <w:rPr>
          <w:rFonts w:ascii="Times New Roman"/>
          <w:b w:val="false"/>
          <w:i w:val="false"/>
          <w:color w:val="000000"/>
          <w:sz w:val="28"/>
        </w:rPr>
        <w:t xml:space="preserve">   в аэропорту г.Алматы     строительства </w:t>
      </w:r>
    </w:p>
    <w:p>
      <w:pPr>
        <w:spacing w:after="0"/>
        <w:ind w:left="0"/>
        <w:jc w:val="both"/>
      </w:pPr>
      <w:r>
        <w:rPr>
          <w:rFonts w:ascii="Times New Roman"/>
          <w:b w:val="false"/>
          <w:i w:val="false"/>
          <w:color w:val="000000"/>
          <w:sz w:val="28"/>
        </w:rPr>
        <w:t xml:space="preserve">                            аппарата акима </w:t>
      </w:r>
    </w:p>
    <w:p>
      <w:pPr>
        <w:spacing w:after="0"/>
        <w:ind w:left="0"/>
        <w:jc w:val="both"/>
      </w:pP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 xml:space="preserve">     13   (исключена - N 1614 от 11.12.2001 г.) </w:t>
      </w:r>
    </w:p>
    <w:p>
      <w:pPr>
        <w:spacing w:after="0"/>
        <w:ind w:left="0"/>
        <w:jc w:val="both"/>
      </w:pPr>
      <w:r>
        <w:rPr>
          <w:rFonts w:ascii="Times New Roman"/>
          <w:b w:val="false"/>
          <w:i w:val="false"/>
          <w:color w:val="000000"/>
          <w:sz w:val="28"/>
        </w:rPr>
        <w:t xml:space="preserve">14  Приобретение воздушного  ОАО "Kazakstan       2000-   Не </w:t>
      </w:r>
    </w:p>
    <w:p>
      <w:pPr>
        <w:spacing w:after="0"/>
        <w:ind w:left="0"/>
        <w:jc w:val="both"/>
      </w:pPr>
      <w:r>
        <w:rPr>
          <w:rFonts w:ascii="Times New Roman"/>
          <w:b w:val="false"/>
          <w:i w:val="false"/>
          <w:color w:val="000000"/>
          <w:sz w:val="28"/>
        </w:rPr>
        <w:t xml:space="preserve">    судна Boeing             Airlines"            2002    определен </w:t>
      </w:r>
    </w:p>
    <w:p>
      <w:pPr>
        <w:spacing w:after="0"/>
        <w:ind w:left="0"/>
        <w:jc w:val="both"/>
      </w:pPr>
      <w:r>
        <w:rPr>
          <w:rFonts w:ascii="Times New Roman"/>
          <w:b w:val="false"/>
          <w:i w:val="false"/>
          <w:color w:val="000000"/>
          <w:sz w:val="28"/>
        </w:rPr>
        <w:t xml:space="preserve">    767-200 ER </w:t>
      </w:r>
    </w:p>
    <w:p>
      <w:pPr>
        <w:spacing w:after="0"/>
        <w:ind w:left="0"/>
        <w:jc w:val="both"/>
      </w:pPr>
      <w:r>
        <w:rPr>
          <w:rFonts w:ascii="Times New Roman"/>
          <w:b w:val="false"/>
          <w:i w:val="false"/>
          <w:color w:val="000000"/>
          <w:sz w:val="28"/>
        </w:rPr>
        <w:t xml:space="preserve">     15  Приобретение            РГП "Казахавтодор"    2000    Не </w:t>
      </w:r>
    </w:p>
    <w:p>
      <w:pPr>
        <w:spacing w:after="0"/>
        <w:ind w:left="0"/>
        <w:jc w:val="both"/>
      </w:pPr>
      <w:r>
        <w:rPr>
          <w:rFonts w:ascii="Times New Roman"/>
          <w:b w:val="false"/>
          <w:i w:val="false"/>
          <w:color w:val="000000"/>
          <w:sz w:val="28"/>
        </w:rPr>
        <w:t xml:space="preserve">    дорожно-строительной                                  определен </w:t>
      </w:r>
    </w:p>
    <w:p>
      <w:pPr>
        <w:spacing w:after="0"/>
        <w:ind w:left="0"/>
        <w:jc w:val="both"/>
      </w:pPr>
      <w:r>
        <w:rPr>
          <w:rFonts w:ascii="Times New Roman"/>
          <w:b w:val="false"/>
          <w:i w:val="false"/>
          <w:color w:val="000000"/>
          <w:sz w:val="28"/>
        </w:rPr>
        <w:t xml:space="preserve">    техники     </w:t>
      </w:r>
    </w:p>
    <w:p>
      <w:pPr>
        <w:spacing w:after="0"/>
        <w:ind w:left="0"/>
        <w:jc w:val="both"/>
      </w:pPr>
      <w:r>
        <w:rPr>
          <w:rFonts w:ascii="Times New Roman"/>
          <w:b w:val="false"/>
          <w:i w:val="false"/>
          <w:color w:val="000000"/>
          <w:sz w:val="28"/>
        </w:rPr>
        <w:t xml:space="preserve">     16  Приобретение двух         РГП "Казакстан      2000-   Правительство </w:t>
      </w:r>
    </w:p>
    <w:p>
      <w:pPr>
        <w:spacing w:after="0"/>
        <w:ind w:left="0"/>
        <w:jc w:val="both"/>
      </w:pPr>
      <w:r>
        <w:rPr>
          <w:rFonts w:ascii="Times New Roman"/>
          <w:b w:val="false"/>
          <w:i w:val="false"/>
          <w:color w:val="000000"/>
          <w:sz w:val="28"/>
        </w:rPr>
        <w:t xml:space="preserve">    железнодорожных           темiр жолы"         2003    Испании </w:t>
      </w:r>
    </w:p>
    <w:p>
      <w:pPr>
        <w:spacing w:after="0"/>
        <w:ind w:left="0"/>
        <w:jc w:val="both"/>
      </w:pPr>
      <w:r>
        <w:rPr>
          <w:rFonts w:ascii="Times New Roman"/>
          <w:b w:val="false"/>
          <w:i w:val="false"/>
          <w:color w:val="000000"/>
          <w:sz w:val="28"/>
        </w:rPr>
        <w:t xml:space="preserve">    пассажирских составов </w:t>
      </w:r>
    </w:p>
    <w:p>
      <w:pPr>
        <w:spacing w:after="0"/>
        <w:ind w:left="0"/>
        <w:jc w:val="both"/>
      </w:pPr>
      <w:r>
        <w:rPr>
          <w:rFonts w:ascii="Times New Roman"/>
          <w:b w:val="false"/>
          <w:i w:val="false"/>
          <w:color w:val="000000"/>
          <w:sz w:val="28"/>
        </w:rPr>
        <w:t xml:space="preserve">    компании "Patentes </w:t>
      </w:r>
    </w:p>
    <w:p>
      <w:pPr>
        <w:spacing w:after="0"/>
        <w:ind w:left="0"/>
        <w:jc w:val="both"/>
      </w:pPr>
      <w:r>
        <w:rPr>
          <w:rFonts w:ascii="Times New Roman"/>
          <w:b w:val="false"/>
          <w:i w:val="false"/>
          <w:color w:val="000000"/>
          <w:sz w:val="28"/>
        </w:rPr>
        <w:t xml:space="preserve">    Talgo S.А."     </w:t>
      </w:r>
    </w:p>
    <w:p>
      <w:pPr>
        <w:spacing w:after="0"/>
        <w:ind w:left="0"/>
        <w:jc w:val="both"/>
      </w:pPr>
      <w:r>
        <w:rPr>
          <w:rFonts w:ascii="Times New Roman"/>
          <w:b w:val="false"/>
          <w:i w:val="false"/>
          <w:color w:val="000000"/>
          <w:sz w:val="28"/>
        </w:rPr>
        <w:t xml:space="preserve">16-1 Строительство            ОАО "Международный  2002-    ЕБРР </w:t>
      </w:r>
    </w:p>
    <w:p>
      <w:pPr>
        <w:spacing w:after="0"/>
        <w:ind w:left="0"/>
        <w:jc w:val="both"/>
      </w:pPr>
      <w:r>
        <w:rPr>
          <w:rFonts w:ascii="Times New Roman"/>
          <w:b w:val="false"/>
          <w:i w:val="false"/>
          <w:color w:val="000000"/>
          <w:sz w:val="28"/>
        </w:rPr>
        <w:t xml:space="preserve">     взлетно-посадочной       Аэропорт Атырау"    2004 </w:t>
      </w:r>
    </w:p>
    <w:p>
      <w:pPr>
        <w:spacing w:after="0"/>
        <w:ind w:left="0"/>
        <w:jc w:val="both"/>
      </w:pPr>
      <w:r>
        <w:rPr>
          <w:rFonts w:ascii="Times New Roman"/>
          <w:b w:val="false"/>
          <w:i w:val="false"/>
          <w:color w:val="000000"/>
          <w:sz w:val="28"/>
        </w:rPr>
        <w:t xml:space="preserve">     полосы аэропорта </w:t>
      </w:r>
    </w:p>
    <w:p>
      <w:pPr>
        <w:spacing w:after="0"/>
        <w:ind w:left="0"/>
        <w:jc w:val="both"/>
      </w:pPr>
      <w:r>
        <w:rPr>
          <w:rFonts w:ascii="Times New Roman"/>
          <w:b w:val="false"/>
          <w:i w:val="false"/>
          <w:color w:val="000000"/>
          <w:sz w:val="28"/>
        </w:rPr>
        <w:t xml:space="preserve">     г. Атырау </w:t>
      </w:r>
    </w:p>
    <w:p>
      <w:pPr>
        <w:spacing w:after="0"/>
        <w:ind w:left="0"/>
        <w:jc w:val="both"/>
      </w:pPr>
      <w:r>
        <w:rPr>
          <w:rFonts w:ascii="Times New Roman"/>
          <w:b w:val="false"/>
          <w:i w:val="false"/>
          <w:color w:val="000000"/>
          <w:sz w:val="28"/>
        </w:rPr>
        <w:t xml:space="preserve">Поддержка предпринимательской деятельности </w:t>
      </w:r>
    </w:p>
    <w:p>
      <w:pPr>
        <w:spacing w:after="0"/>
        <w:ind w:left="0"/>
        <w:jc w:val="both"/>
      </w:pPr>
      <w:r>
        <w:rPr>
          <w:rFonts w:ascii="Times New Roman"/>
          <w:b w:val="false"/>
          <w:i w:val="false"/>
          <w:color w:val="000000"/>
          <w:sz w:val="28"/>
        </w:rPr>
        <w:t xml:space="preserve">17  Развитие среднего и     ЗАО "Фонд             1998-   ЕБРР </w:t>
      </w:r>
    </w:p>
    <w:p>
      <w:pPr>
        <w:spacing w:after="0"/>
        <w:ind w:left="0"/>
        <w:jc w:val="both"/>
      </w:pPr>
      <w:r>
        <w:rPr>
          <w:rFonts w:ascii="Times New Roman"/>
          <w:b w:val="false"/>
          <w:i w:val="false"/>
          <w:color w:val="000000"/>
          <w:sz w:val="28"/>
        </w:rPr>
        <w:t xml:space="preserve">    малого бизнеса          развития малого       2003 </w:t>
      </w:r>
    </w:p>
    <w:p>
      <w:pPr>
        <w:spacing w:after="0"/>
        <w:ind w:left="0"/>
        <w:jc w:val="both"/>
      </w:pPr>
      <w:r>
        <w:rPr>
          <w:rFonts w:ascii="Times New Roman"/>
          <w:b w:val="false"/>
          <w:i w:val="false"/>
          <w:color w:val="000000"/>
          <w:sz w:val="28"/>
        </w:rPr>
        <w:t xml:space="preserve">                            предпринимательства" </w:t>
      </w:r>
    </w:p>
    <w:p>
      <w:pPr>
        <w:spacing w:after="0"/>
        <w:ind w:left="0"/>
        <w:jc w:val="both"/>
      </w:pPr>
      <w:r>
        <w:rPr>
          <w:rFonts w:ascii="Times New Roman"/>
          <w:b w:val="false"/>
          <w:i w:val="false"/>
          <w:color w:val="000000"/>
          <w:sz w:val="28"/>
        </w:rPr>
        <w:t xml:space="preserve">     18  Строительство           ОАО "Астана-финанс"   1999-   Seagas Inter- </w:t>
      </w:r>
    </w:p>
    <w:p>
      <w:pPr>
        <w:spacing w:after="0"/>
        <w:ind w:left="0"/>
        <w:jc w:val="both"/>
      </w:pPr>
      <w:r>
        <w:rPr>
          <w:rFonts w:ascii="Times New Roman"/>
          <w:b w:val="false"/>
          <w:i w:val="false"/>
          <w:color w:val="000000"/>
          <w:sz w:val="28"/>
        </w:rPr>
        <w:t xml:space="preserve">    коммерческого центра                          2000    national </w:t>
      </w:r>
    </w:p>
    <w:p>
      <w:pPr>
        <w:spacing w:after="0"/>
        <w:ind w:left="0"/>
        <w:jc w:val="both"/>
      </w:pPr>
      <w:r>
        <w:rPr>
          <w:rFonts w:ascii="Times New Roman"/>
          <w:b w:val="false"/>
          <w:i w:val="false"/>
          <w:color w:val="000000"/>
          <w:sz w:val="28"/>
        </w:rPr>
        <w:t xml:space="preserve">    "Астана Уок"                                          Limited </w:t>
      </w:r>
    </w:p>
    <w:p>
      <w:pPr>
        <w:spacing w:after="0"/>
        <w:ind w:left="0"/>
        <w:jc w:val="both"/>
      </w:pP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!Сумма займа! Финансирование !   Финансирование по годам:    </w:t>
      </w:r>
      <w:r>
        <w:br/>
      </w:r>
      <w:r>
        <w:rPr>
          <w:rFonts w:ascii="Times New Roman"/>
          <w:b w:val="false"/>
          <w:i w:val="false"/>
          <w:color w:val="000000"/>
          <w:sz w:val="28"/>
        </w:rPr>
        <w:t xml:space="preserve">
  !           !                !----------------------------------------- </w:t>
      </w:r>
      <w:r>
        <w:br/>
      </w:r>
      <w:r>
        <w:rPr>
          <w:rFonts w:ascii="Times New Roman"/>
          <w:b w:val="false"/>
          <w:i w:val="false"/>
          <w:color w:val="000000"/>
          <w:sz w:val="28"/>
        </w:rPr>
        <w:t xml:space="preserve">
  !           !                !до 2000   ! 2000 ! 2001 ! 2002 !после 2002 </w:t>
      </w:r>
      <w:r>
        <w:br/>
      </w:r>
      <w:r>
        <w:rPr>
          <w:rFonts w:ascii="Times New Roman"/>
          <w:b w:val="false"/>
          <w:i w:val="false"/>
          <w:color w:val="000000"/>
          <w:sz w:val="28"/>
        </w:rPr>
        <w:t xml:space="preserve">
------------------------------------------------------------------------- </w:t>
      </w:r>
      <w:r>
        <w:br/>
      </w:r>
      <w:r>
        <w:rPr>
          <w:rFonts w:ascii="Times New Roman"/>
          <w:b w:val="false"/>
          <w:i w:val="false"/>
          <w:color w:val="000000"/>
          <w:sz w:val="28"/>
        </w:rPr>
        <w:t xml:space="preserve">
  !    6      !        7       !     8    !   9  !  10  !  11  !    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3.00      Освоение займа                     3.00 </w:t>
      </w:r>
    </w:p>
    <w:p>
      <w:pPr>
        <w:spacing w:after="0"/>
        <w:ind w:left="0"/>
        <w:jc w:val="both"/>
      </w:pPr>
      <w:r>
        <w:rPr>
          <w:rFonts w:ascii="Times New Roman"/>
          <w:b w:val="false"/>
          <w:i w:val="false"/>
          <w:color w:val="000000"/>
          <w:sz w:val="28"/>
        </w:rPr>
        <w:t xml:space="preserve">                Размер гарантии             3.00 </w:t>
      </w:r>
    </w:p>
    <w:p>
      <w:pPr>
        <w:spacing w:after="0"/>
        <w:ind w:left="0"/>
        <w:jc w:val="both"/>
      </w:pPr>
      <w:r>
        <w:rPr>
          <w:rFonts w:ascii="Times New Roman"/>
          <w:b w:val="false"/>
          <w:i w:val="false"/>
          <w:color w:val="000000"/>
          <w:sz w:val="28"/>
        </w:rPr>
        <w:t xml:space="preserve">     2    10.00      Освоение займа             10.00 </w:t>
      </w:r>
    </w:p>
    <w:p>
      <w:pPr>
        <w:spacing w:after="0"/>
        <w:ind w:left="0"/>
        <w:jc w:val="both"/>
      </w:pPr>
      <w:r>
        <w:rPr>
          <w:rFonts w:ascii="Times New Roman"/>
          <w:b w:val="false"/>
          <w:i w:val="false"/>
          <w:color w:val="000000"/>
          <w:sz w:val="28"/>
        </w:rPr>
        <w:t xml:space="preserve">                Размер гарантии            10.00 </w:t>
      </w:r>
    </w:p>
    <w:p>
      <w:pPr>
        <w:spacing w:after="0"/>
        <w:ind w:left="0"/>
        <w:jc w:val="both"/>
      </w:pPr>
      <w:r>
        <w:rPr>
          <w:rFonts w:ascii="Times New Roman"/>
          <w:b w:val="false"/>
          <w:i w:val="false"/>
          <w:color w:val="000000"/>
          <w:sz w:val="28"/>
        </w:rPr>
        <w:t xml:space="preserve">     3   109.00      Освоение займа      11.70  22.00   57.70    17.60 </w:t>
      </w:r>
    </w:p>
    <w:p>
      <w:pPr>
        <w:spacing w:after="0"/>
        <w:ind w:left="0"/>
        <w:jc w:val="both"/>
      </w:pPr>
      <w:r>
        <w:rPr>
          <w:rFonts w:ascii="Times New Roman"/>
          <w:b w:val="false"/>
          <w:i w:val="false"/>
          <w:color w:val="000000"/>
          <w:sz w:val="28"/>
        </w:rPr>
        <w:t xml:space="preserve">                Размер гарантии    109.00 </w:t>
      </w:r>
    </w:p>
    <w:p>
      <w:pPr>
        <w:spacing w:after="0"/>
        <w:ind w:left="0"/>
        <w:jc w:val="both"/>
      </w:pPr>
      <w:r>
        <w:rPr>
          <w:rFonts w:ascii="Times New Roman"/>
          <w:b w:val="false"/>
          <w:i w:val="false"/>
          <w:color w:val="000000"/>
          <w:sz w:val="28"/>
        </w:rPr>
        <w:t xml:space="preserve">     4   160.00      Освоение займа                              20.00   140.00 </w:t>
      </w:r>
    </w:p>
    <w:p>
      <w:pPr>
        <w:spacing w:after="0"/>
        <w:ind w:left="0"/>
        <w:jc w:val="both"/>
      </w:pPr>
      <w:r>
        <w:rPr>
          <w:rFonts w:ascii="Times New Roman"/>
          <w:b w:val="false"/>
          <w:i w:val="false"/>
          <w:color w:val="000000"/>
          <w:sz w:val="28"/>
        </w:rPr>
        <w:t xml:space="preserve">                Размер гарантии                            160.00 </w:t>
      </w:r>
    </w:p>
    <w:p>
      <w:pPr>
        <w:spacing w:after="0"/>
        <w:ind w:left="0"/>
        <w:jc w:val="both"/>
      </w:pPr>
      <w:r>
        <w:rPr>
          <w:rFonts w:ascii="Times New Roman"/>
          <w:b w:val="false"/>
          <w:i w:val="false"/>
          <w:color w:val="000000"/>
          <w:sz w:val="28"/>
        </w:rPr>
        <w:t xml:space="preserve">     5   350.00      Освоение займа                    105.00   175.00    70.00 </w:t>
      </w:r>
    </w:p>
    <w:p>
      <w:pPr>
        <w:spacing w:after="0"/>
        <w:ind w:left="0"/>
        <w:jc w:val="both"/>
      </w:pPr>
      <w:r>
        <w:rPr>
          <w:rFonts w:ascii="Times New Roman"/>
          <w:b w:val="false"/>
          <w:i w:val="false"/>
          <w:color w:val="000000"/>
          <w:sz w:val="28"/>
        </w:rPr>
        <w:t xml:space="preserve">                Размер гарантии                   200.00         </w:t>
      </w:r>
    </w:p>
    <w:p>
      <w:pPr>
        <w:spacing w:after="0"/>
        <w:ind w:left="0"/>
        <w:jc w:val="both"/>
      </w:pPr>
      <w:r>
        <w:rPr>
          <w:rFonts w:ascii="Times New Roman"/>
          <w:b w:val="false"/>
          <w:i w:val="false"/>
          <w:color w:val="000000"/>
          <w:sz w:val="28"/>
        </w:rPr>
        <w:t xml:space="preserve">     6   100.00      Освоение займа            100.00                           </w:t>
      </w:r>
    </w:p>
    <w:p>
      <w:pPr>
        <w:spacing w:after="0"/>
        <w:ind w:left="0"/>
        <w:jc w:val="both"/>
      </w:pPr>
      <w:r>
        <w:rPr>
          <w:rFonts w:ascii="Times New Roman"/>
          <w:b w:val="false"/>
          <w:i w:val="false"/>
          <w:color w:val="000000"/>
          <w:sz w:val="28"/>
        </w:rPr>
        <w:t xml:space="preserve">                Размер гарантии           100.00 </w:t>
      </w:r>
    </w:p>
    <w:p>
      <w:pPr>
        <w:spacing w:after="0"/>
        <w:ind w:left="0"/>
        <w:jc w:val="both"/>
      </w:pPr>
      <w:r>
        <w:rPr>
          <w:rFonts w:ascii="Times New Roman"/>
          <w:b w:val="false"/>
          <w:i w:val="false"/>
          <w:color w:val="000000"/>
          <w:sz w:val="28"/>
        </w:rPr>
        <w:t xml:space="preserve">     6-1 19,66       Освоение займа                             12,68      6,98 </w:t>
      </w:r>
    </w:p>
    <w:p>
      <w:pPr>
        <w:spacing w:after="0"/>
        <w:ind w:left="0"/>
        <w:jc w:val="both"/>
      </w:pPr>
      <w:r>
        <w:rPr>
          <w:rFonts w:ascii="Times New Roman"/>
          <w:b w:val="false"/>
          <w:i w:val="false"/>
          <w:color w:val="000000"/>
          <w:sz w:val="28"/>
        </w:rPr>
        <w:t xml:space="preserve">                Размер гарантии                            19,66 </w:t>
      </w:r>
    </w:p>
    <w:p>
      <w:pPr>
        <w:spacing w:after="0"/>
        <w:ind w:left="0"/>
        <w:jc w:val="both"/>
      </w:pPr>
      <w:r>
        <w:rPr>
          <w:rFonts w:ascii="Times New Roman"/>
          <w:b w:val="false"/>
          <w:i w:val="false"/>
          <w:color w:val="000000"/>
          <w:sz w:val="28"/>
        </w:rPr>
        <w:t xml:space="preserve">     7   185.00      Освоение займа              2.65   17.80   53.10    111.45 </w:t>
      </w:r>
    </w:p>
    <w:p>
      <w:pPr>
        <w:spacing w:after="0"/>
        <w:ind w:left="0"/>
        <w:jc w:val="both"/>
      </w:pPr>
      <w:r>
        <w:rPr>
          <w:rFonts w:ascii="Times New Roman"/>
          <w:b w:val="false"/>
          <w:i w:val="false"/>
          <w:color w:val="000000"/>
          <w:sz w:val="28"/>
        </w:rPr>
        <w:t xml:space="preserve">                Размер гарантии    185.00 </w:t>
      </w:r>
    </w:p>
    <w:p>
      <w:pPr>
        <w:spacing w:after="0"/>
        <w:ind w:left="0"/>
        <w:jc w:val="both"/>
      </w:pPr>
      <w:r>
        <w:rPr>
          <w:rFonts w:ascii="Times New Roman"/>
          <w:b w:val="false"/>
          <w:i w:val="false"/>
          <w:color w:val="000000"/>
          <w:sz w:val="28"/>
        </w:rPr>
        <w:t xml:space="preserve">     8    15.79      Освоение займа       1.50  14.29          </w:t>
      </w:r>
    </w:p>
    <w:p>
      <w:pPr>
        <w:spacing w:after="0"/>
        <w:ind w:left="0"/>
        <w:jc w:val="both"/>
      </w:pPr>
      <w:r>
        <w:rPr>
          <w:rFonts w:ascii="Times New Roman"/>
          <w:b w:val="false"/>
          <w:i w:val="false"/>
          <w:color w:val="000000"/>
          <w:sz w:val="28"/>
        </w:rPr>
        <w:t xml:space="preserve">                Размер гарантии     15.79 </w:t>
      </w:r>
    </w:p>
    <w:p>
      <w:pPr>
        <w:spacing w:after="0"/>
        <w:ind w:left="0"/>
        <w:jc w:val="both"/>
      </w:pPr>
      <w:r>
        <w:rPr>
          <w:rFonts w:ascii="Times New Roman"/>
          <w:b w:val="false"/>
          <w:i w:val="false"/>
          <w:color w:val="000000"/>
          <w:sz w:val="28"/>
        </w:rPr>
        <w:t xml:space="preserve">     9    13.80      Освоение займа              6.90    6.90 </w:t>
      </w:r>
    </w:p>
    <w:p>
      <w:pPr>
        <w:spacing w:after="0"/>
        <w:ind w:left="0"/>
        <w:jc w:val="both"/>
      </w:pPr>
      <w:r>
        <w:rPr>
          <w:rFonts w:ascii="Times New Roman"/>
          <w:b w:val="false"/>
          <w:i w:val="false"/>
          <w:color w:val="000000"/>
          <w:sz w:val="28"/>
        </w:rPr>
        <w:t xml:space="preserve">                Размер гарантии    13.60 </w:t>
      </w:r>
    </w:p>
    <w:p>
      <w:pPr>
        <w:spacing w:after="0"/>
        <w:ind w:left="0"/>
        <w:jc w:val="both"/>
      </w:pPr>
      <w:r>
        <w:rPr>
          <w:rFonts w:ascii="Times New Roman"/>
          <w:b w:val="false"/>
          <w:i w:val="false"/>
          <w:color w:val="000000"/>
          <w:sz w:val="28"/>
        </w:rPr>
        <w:t xml:space="preserve">     10   65.00      Освоение займа              20.00   45.00 </w:t>
      </w:r>
    </w:p>
    <w:p>
      <w:pPr>
        <w:spacing w:after="0"/>
        <w:ind w:left="0"/>
        <w:jc w:val="both"/>
      </w:pPr>
      <w:r>
        <w:rPr>
          <w:rFonts w:ascii="Times New Roman"/>
          <w:b w:val="false"/>
          <w:i w:val="false"/>
          <w:color w:val="000000"/>
          <w:sz w:val="28"/>
        </w:rPr>
        <w:t xml:space="preserve">                Размер гарантии    65.00 </w:t>
      </w:r>
    </w:p>
    <w:p>
      <w:pPr>
        <w:spacing w:after="0"/>
        <w:ind w:left="0"/>
        <w:jc w:val="both"/>
      </w:pPr>
      <w:r>
        <w:rPr>
          <w:rFonts w:ascii="Times New Roman"/>
          <w:b w:val="false"/>
          <w:i w:val="false"/>
          <w:color w:val="000000"/>
          <w:sz w:val="28"/>
        </w:rPr>
        <w:t xml:space="preserve">     11    9.00      Освоение займа                              9.00 </w:t>
      </w:r>
    </w:p>
    <w:p>
      <w:pPr>
        <w:spacing w:after="0"/>
        <w:ind w:left="0"/>
        <w:jc w:val="both"/>
      </w:pPr>
      <w:r>
        <w:rPr>
          <w:rFonts w:ascii="Times New Roman"/>
          <w:b w:val="false"/>
          <w:i w:val="false"/>
          <w:color w:val="000000"/>
          <w:sz w:val="28"/>
        </w:rPr>
        <w:t xml:space="preserve">                Размер гарантии                             9.00 </w:t>
      </w:r>
    </w:p>
    <w:p>
      <w:pPr>
        <w:spacing w:after="0"/>
        <w:ind w:left="0"/>
        <w:jc w:val="both"/>
      </w:pPr>
      <w:r>
        <w:rPr>
          <w:rFonts w:ascii="Times New Roman"/>
          <w:b w:val="false"/>
          <w:i w:val="false"/>
          <w:color w:val="000000"/>
          <w:sz w:val="28"/>
        </w:rPr>
        <w:t xml:space="preserve">     12   15.00      Освоение займа                      15.00 </w:t>
      </w:r>
    </w:p>
    <w:p>
      <w:pPr>
        <w:spacing w:after="0"/>
        <w:ind w:left="0"/>
        <w:jc w:val="both"/>
      </w:pPr>
      <w:r>
        <w:rPr>
          <w:rFonts w:ascii="Times New Roman"/>
          <w:b w:val="false"/>
          <w:i w:val="false"/>
          <w:color w:val="000000"/>
          <w:sz w:val="28"/>
        </w:rPr>
        <w:t xml:space="preserve">                Размер гарантии            15.00 </w:t>
      </w:r>
    </w:p>
    <w:p>
      <w:pPr>
        <w:spacing w:after="0"/>
        <w:ind w:left="0"/>
        <w:jc w:val="both"/>
      </w:pP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xml:space="preserve">     14  104.00      Освоение займа                      35.00   69.00 </w:t>
      </w:r>
    </w:p>
    <w:p>
      <w:pPr>
        <w:spacing w:after="0"/>
        <w:ind w:left="0"/>
        <w:jc w:val="both"/>
      </w:pPr>
      <w:r>
        <w:rPr>
          <w:rFonts w:ascii="Times New Roman"/>
          <w:b w:val="false"/>
          <w:i w:val="false"/>
          <w:color w:val="000000"/>
          <w:sz w:val="28"/>
        </w:rPr>
        <w:t xml:space="preserve">                Размер гарантии            35.00    27.00   42.00 </w:t>
      </w:r>
    </w:p>
    <w:p>
      <w:pPr>
        <w:spacing w:after="0"/>
        <w:ind w:left="0"/>
        <w:jc w:val="both"/>
      </w:pPr>
      <w:r>
        <w:rPr>
          <w:rFonts w:ascii="Times New Roman"/>
          <w:b w:val="false"/>
          <w:i w:val="false"/>
          <w:color w:val="000000"/>
          <w:sz w:val="28"/>
        </w:rPr>
        <w:t xml:space="preserve">     15    5.00      Освоение займа                       5.00 </w:t>
      </w:r>
    </w:p>
    <w:p>
      <w:pPr>
        <w:spacing w:after="0"/>
        <w:ind w:left="0"/>
        <w:jc w:val="both"/>
      </w:pPr>
      <w:r>
        <w:rPr>
          <w:rFonts w:ascii="Times New Roman"/>
          <w:b w:val="false"/>
          <w:i w:val="false"/>
          <w:color w:val="000000"/>
          <w:sz w:val="28"/>
        </w:rPr>
        <w:t xml:space="preserve">                Размер гарантии             5.00 </w:t>
      </w:r>
    </w:p>
    <w:p>
      <w:pPr>
        <w:spacing w:after="0"/>
        <w:ind w:left="0"/>
        <w:jc w:val="both"/>
      </w:pPr>
      <w:r>
        <w:rPr>
          <w:rFonts w:ascii="Times New Roman"/>
          <w:b w:val="false"/>
          <w:i w:val="false"/>
          <w:color w:val="000000"/>
          <w:sz w:val="28"/>
        </w:rPr>
        <w:t xml:space="preserve">     16   27.40      Освоение займа                       2.74  24.66 </w:t>
      </w:r>
    </w:p>
    <w:p>
      <w:pPr>
        <w:spacing w:after="0"/>
        <w:ind w:left="0"/>
        <w:jc w:val="both"/>
      </w:pPr>
      <w:r>
        <w:rPr>
          <w:rFonts w:ascii="Times New Roman"/>
          <w:b w:val="false"/>
          <w:i w:val="false"/>
          <w:color w:val="000000"/>
          <w:sz w:val="28"/>
        </w:rPr>
        <w:t xml:space="preserve">                Размер гарантии                     27.40  </w:t>
      </w:r>
    </w:p>
    <w:p>
      <w:pPr>
        <w:spacing w:after="0"/>
        <w:ind w:left="0"/>
        <w:jc w:val="both"/>
      </w:pPr>
      <w:r>
        <w:rPr>
          <w:rFonts w:ascii="Times New Roman"/>
          <w:b w:val="false"/>
          <w:i w:val="false"/>
          <w:color w:val="000000"/>
          <w:sz w:val="28"/>
        </w:rPr>
        <w:t xml:space="preserve">     16-1 25.00      Освоение займа                              1.60    23.40 </w:t>
      </w:r>
    </w:p>
    <w:p>
      <w:pPr>
        <w:spacing w:after="0"/>
        <w:ind w:left="0"/>
        <w:jc w:val="both"/>
      </w:pPr>
      <w:r>
        <w:rPr>
          <w:rFonts w:ascii="Times New Roman"/>
          <w:b w:val="false"/>
          <w:i w:val="false"/>
          <w:color w:val="000000"/>
          <w:sz w:val="28"/>
        </w:rPr>
        <w:t xml:space="preserve">                Размер гарантии                     25.00 </w:t>
      </w:r>
    </w:p>
    <w:p>
      <w:pPr>
        <w:spacing w:after="0"/>
        <w:ind w:left="0"/>
        <w:jc w:val="both"/>
      </w:pPr>
      <w:r>
        <w:rPr>
          <w:rFonts w:ascii="Times New Roman"/>
          <w:b w:val="false"/>
          <w:i w:val="false"/>
          <w:color w:val="000000"/>
          <w:sz w:val="28"/>
        </w:rPr>
        <w:t xml:space="preserve">                                   17   77.50      Освоение займа     16.78   15.20    20.00  20.40     5.12 </w:t>
      </w:r>
    </w:p>
    <w:p>
      <w:pPr>
        <w:spacing w:after="0"/>
        <w:ind w:left="0"/>
        <w:jc w:val="both"/>
      </w:pPr>
      <w:r>
        <w:rPr>
          <w:rFonts w:ascii="Times New Roman"/>
          <w:b w:val="false"/>
          <w:i w:val="false"/>
          <w:color w:val="000000"/>
          <w:sz w:val="28"/>
        </w:rPr>
        <w:t xml:space="preserve">                Размер гарантии    77.50           </w:t>
      </w:r>
    </w:p>
    <w:p>
      <w:pPr>
        <w:spacing w:after="0"/>
        <w:ind w:left="0"/>
        <w:jc w:val="both"/>
      </w:pPr>
      <w:r>
        <w:rPr>
          <w:rFonts w:ascii="Times New Roman"/>
          <w:b w:val="false"/>
          <w:i w:val="false"/>
          <w:color w:val="000000"/>
          <w:sz w:val="28"/>
        </w:rPr>
        <w:t xml:space="preserve">     18    6.45      Освоение займа      6.10    0.35         </w:t>
      </w:r>
    </w:p>
    <w:p>
      <w:pPr>
        <w:spacing w:after="0"/>
        <w:ind w:left="0"/>
        <w:jc w:val="both"/>
      </w:pPr>
      <w:r>
        <w:rPr>
          <w:rFonts w:ascii="Times New Roman"/>
          <w:b w:val="false"/>
          <w:i w:val="false"/>
          <w:color w:val="000000"/>
          <w:sz w:val="28"/>
        </w:rPr>
        <w:t xml:space="preserve">                Размер гарантии     8.00          </w:t>
      </w:r>
    </w:p>
    <w:p>
      <w:pPr>
        <w:spacing w:after="0"/>
        <w:ind w:left="0"/>
        <w:jc w:val="both"/>
      </w:pPr>
      <w:r>
        <w:rPr>
          <w:rFonts w:ascii="Times New Roman"/>
          <w:b w:val="false"/>
          <w:i w:val="false"/>
          <w:color w:val="000000"/>
          <w:sz w:val="28"/>
        </w:rPr>
        <w:t xml:space="preserve">         1313.60      Освоение займа     36.08   191.39  322.82  413.34   349.97 </w:t>
      </w:r>
    </w:p>
    <w:p>
      <w:pPr>
        <w:spacing w:after="0"/>
        <w:ind w:left="0"/>
        <w:jc w:val="both"/>
      </w:pPr>
      <w:r>
        <w:rPr>
          <w:rFonts w:ascii="Times New Roman"/>
          <w:b w:val="false"/>
          <w:i w:val="false"/>
          <w:color w:val="000000"/>
          <w:sz w:val="28"/>
        </w:rPr>
        <w:t xml:space="preserve">                Размер гарантии   473.89   165.00  272.06  254.00     0.00 </w:t>
      </w:r>
    </w:p>
    <w:p>
      <w:pPr>
        <w:spacing w:after="0"/>
        <w:ind w:left="0"/>
        <w:jc w:val="both"/>
      </w:pPr>
      <w:r>
        <w:rPr>
          <w:rFonts w:ascii="Times New Roman"/>
          <w:b w:val="false"/>
          <w:i w:val="false"/>
          <w:color w:val="000000"/>
          <w:sz w:val="28"/>
        </w:rPr>
        <w:t xml:space="preserve">--------------------------------------------------------------------------- </w:t>
      </w:r>
    </w:p>
    <w:bookmarkStart w:name="z31" w:id="2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2000 года N 1963 </w:t>
      </w:r>
    </w:p>
    <w:bookmarkEnd w:id="22"/>
    <w:bookmarkStart w:name="z32" w:id="23"/>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утративших силу некоторых решений </w:t>
      </w:r>
      <w:r>
        <w:br/>
      </w:r>
      <w:r>
        <w:rPr>
          <w:rFonts w:ascii="Times New Roman"/>
          <w:b w:val="false"/>
          <w:i w:val="false"/>
          <w:color w:val="000000"/>
          <w:sz w:val="28"/>
        </w:rPr>
        <w:t>
</w:t>
      </w:r>
      <w:r>
        <w:rPr>
          <w:rFonts w:ascii="Times New Roman"/>
          <w:b/>
          <w:i w:val="false"/>
          <w:color w:val="000000"/>
          <w:sz w:val="28"/>
        </w:rPr>
        <w:t xml:space="preserve">                  Правительства Республики Казахстан </w:t>
      </w:r>
    </w:p>
    <w:bookmarkEnd w:id="23"/>
    <w:bookmarkStart w:name="z33" w:id="24"/>
    <w:p>
      <w:pPr>
        <w:spacing w:after="0"/>
        <w:ind w:left="0"/>
        <w:jc w:val="both"/>
      </w:pPr>
      <w:r>
        <w:rPr>
          <w:rFonts w:ascii="Times New Roman"/>
          <w:b w:val="false"/>
          <w:i w:val="false"/>
          <w:color w:val="000000"/>
          <w:sz w:val="28"/>
        </w:rPr>
        <w:t>
      1. Постановление Правительства Республики Казахстан от 15 июня 1999 года N 772 </w:t>
      </w:r>
      <w:r>
        <w:rPr>
          <w:rFonts w:ascii="Times New Roman"/>
          <w:b w:val="false"/>
          <w:i w:val="false"/>
          <w:color w:val="000000"/>
          <w:sz w:val="28"/>
        </w:rPr>
        <w:t xml:space="preserve">P990772_ </w:t>
      </w:r>
      <w:r>
        <w:rPr>
          <w:rFonts w:ascii="Times New Roman"/>
          <w:b w:val="false"/>
          <w:i w:val="false"/>
          <w:color w:val="000000"/>
          <w:sz w:val="28"/>
        </w:rPr>
        <w:t xml:space="preserve"> "Об утверждении Программы государственных инвестиций Республики Казахстан на 1999-2001 годы" (САПП Республики Казахстан, 1999 г., N 27, статья 261). </w:t>
      </w:r>
      <w:r>
        <w:br/>
      </w:r>
      <w:r>
        <w:rPr>
          <w:rFonts w:ascii="Times New Roman"/>
          <w:b w:val="false"/>
          <w:i w:val="false"/>
          <w:color w:val="000000"/>
          <w:sz w:val="28"/>
        </w:rPr>
        <w:t>
      2. Пункт 5 постановления Правительства Республики Казахстан от 27 августа 1999 года N 1269 </w:t>
      </w:r>
      <w:r>
        <w:rPr>
          <w:rFonts w:ascii="Times New Roman"/>
          <w:b w:val="false"/>
          <w:i w:val="false"/>
          <w:color w:val="000000"/>
          <w:sz w:val="28"/>
        </w:rPr>
        <w:t xml:space="preserve">P991269_ </w:t>
      </w:r>
      <w:r>
        <w:rPr>
          <w:rFonts w:ascii="Times New Roman"/>
          <w:b w:val="false"/>
          <w:i w:val="false"/>
          <w:color w:val="000000"/>
          <w:sz w:val="28"/>
        </w:rPr>
        <w:t xml:space="preserve"> "О реализации проекта реконструкции здания Государственного Академического театра оперы и балета имени Абая". </w:t>
      </w:r>
      <w:r>
        <w:br/>
      </w:r>
      <w:r>
        <w:rPr>
          <w:rFonts w:ascii="Times New Roman"/>
          <w:b w:val="false"/>
          <w:i w:val="false"/>
          <w:color w:val="000000"/>
          <w:sz w:val="28"/>
        </w:rPr>
        <w:t>
      3. Постановление Правительства Республики Казахстан от 20 сентября 1999 года N 1421 </w:t>
      </w:r>
      <w:r>
        <w:rPr>
          <w:rFonts w:ascii="Times New Roman"/>
          <w:b w:val="false"/>
          <w:i w:val="false"/>
          <w:color w:val="000000"/>
          <w:sz w:val="28"/>
        </w:rPr>
        <w:t xml:space="preserve">P991421_ </w:t>
      </w:r>
      <w:r>
        <w:rPr>
          <w:rFonts w:ascii="Times New Roman"/>
          <w:b w:val="false"/>
          <w:i w:val="false"/>
          <w:color w:val="000000"/>
          <w:sz w:val="28"/>
        </w:rPr>
        <w:t xml:space="preserve"> "О внесении изменений и дополнений в постановление Правительства Республики Казахстан от 15 июня 1999 года N 772" (САПП Республики Казахстан, 1999 г., N 47, статья 432). </w:t>
      </w:r>
      <w:r>
        <w:br/>
      </w:r>
      <w:r>
        <w:rPr>
          <w:rFonts w:ascii="Times New Roman"/>
          <w:b w:val="false"/>
          <w:i w:val="false"/>
          <w:color w:val="000000"/>
          <w:sz w:val="28"/>
        </w:rPr>
        <w:t>
      4. Пункт 3 постановления Правительства Республики Казахстан от 2 декабря 1999 года N 1847 </w:t>
      </w:r>
      <w:r>
        <w:rPr>
          <w:rFonts w:ascii="Times New Roman"/>
          <w:b w:val="false"/>
          <w:i w:val="false"/>
          <w:color w:val="000000"/>
          <w:sz w:val="28"/>
        </w:rPr>
        <w:t xml:space="preserve">P991847_ </w:t>
      </w:r>
      <w:r>
        <w:rPr>
          <w:rFonts w:ascii="Times New Roman"/>
          <w:b w:val="false"/>
          <w:i w:val="false"/>
          <w:color w:val="000000"/>
          <w:sz w:val="28"/>
        </w:rPr>
        <w:t xml:space="preserve"> "О заключении Гарантийного соглашения (Проект технического содержания путей и коммерциализации Республиканского государственного предприятия "Казакстан темiр жолы") между Республикой Казахстан и Европейским Банком Реконструкции и Развития". </w:t>
      </w:r>
      <w:r>
        <w:br/>
      </w:r>
      <w:r>
        <w:rPr>
          <w:rFonts w:ascii="Times New Roman"/>
          <w:b w:val="false"/>
          <w:i w:val="false"/>
          <w:color w:val="000000"/>
          <w:sz w:val="28"/>
        </w:rPr>
        <w:t>
      5. Подпункт 1) пункта 1 постановления Правительства Республики Казахстан от 14 апреля 2000 года N 573 </w:t>
      </w:r>
      <w:r>
        <w:rPr>
          <w:rFonts w:ascii="Times New Roman"/>
          <w:b w:val="false"/>
          <w:i w:val="false"/>
          <w:color w:val="000000"/>
          <w:sz w:val="28"/>
        </w:rPr>
        <w:t xml:space="preserve">P000573_ </w:t>
      </w:r>
      <w:r>
        <w:rPr>
          <w:rFonts w:ascii="Times New Roman"/>
          <w:b w:val="false"/>
          <w:i w:val="false"/>
          <w:color w:val="000000"/>
          <w:sz w:val="28"/>
        </w:rPr>
        <w:t xml:space="preserve"> "О внесении изменений в постановления Правительства Республики Казахстан от 15 июня 1999 года N 772 и от 27 августа 1999 года N 1269". </w:t>
      </w:r>
      <w:r>
        <w:br/>
      </w:r>
      <w:r>
        <w:rPr>
          <w:rFonts w:ascii="Times New Roman"/>
          <w:b w:val="false"/>
          <w:i w:val="false"/>
          <w:color w:val="000000"/>
          <w:sz w:val="28"/>
        </w:rPr>
        <w:t>
      6. Подпункт 2) пункта 4 постановления Правительства Республики Казахстан от 29 сентября 2000 года N 1475 </w:t>
      </w:r>
      <w:r>
        <w:rPr>
          <w:rFonts w:ascii="Times New Roman"/>
          <w:b w:val="false"/>
          <w:i w:val="false"/>
          <w:color w:val="000000"/>
          <w:sz w:val="28"/>
        </w:rPr>
        <w:t xml:space="preserve">P001475_ </w:t>
      </w:r>
      <w:r>
        <w:rPr>
          <w:rFonts w:ascii="Times New Roman"/>
          <w:b w:val="false"/>
          <w:i w:val="false"/>
          <w:color w:val="000000"/>
          <w:sz w:val="28"/>
        </w:rPr>
        <w:t xml:space="preserve"> "О дополнительных мерах по привлечению закрытым акционерным обществом "КазТрансГаз" негосударственного займа под государственную гарантию Республики Казахстан". </w:t>
      </w:r>
      <w:r>
        <w:br/>
      </w:r>
      <w:r>
        <w:rPr>
          <w:rFonts w:ascii="Times New Roman"/>
          <w:b w:val="false"/>
          <w:i w:val="false"/>
          <w:color w:val="000000"/>
          <w:sz w:val="28"/>
        </w:rPr>
        <w:t>
      7. Пункт 4 постановления Правительства Республики Казахстан от 27 октября 2000 года N 1611 </w:t>
      </w:r>
      <w:r>
        <w:rPr>
          <w:rFonts w:ascii="Times New Roman"/>
          <w:b w:val="false"/>
          <w:i w:val="false"/>
          <w:color w:val="000000"/>
          <w:sz w:val="28"/>
        </w:rPr>
        <w:t xml:space="preserve">P001611_ </w:t>
      </w:r>
      <w:r>
        <w:rPr>
          <w:rFonts w:ascii="Times New Roman"/>
          <w:b w:val="false"/>
          <w:i w:val="false"/>
          <w:color w:val="000000"/>
          <w:sz w:val="28"/>
        </w:rPr>
        <w:t xml:space="preserve"> "О завершении строительства и пуска в эксплуатацию первой линии метрополитена в городе Алматы". </w:t>
      </w:r>
      <w:r>
        <w:br/>
      </w:r>
      <w:r>
        <w:rPr>
          <w:rFonts w:ascii="Times New Roman"/>
          <w:b w:val="false"/>
          <w:i w:val="false"/>
          <w:color w:val="000000"/>
          <w:sz w:val="28"/>
        </w:rPr>
        <w:t>
      8. Пункт 4 постановления Правительства Республики Казахстан от 27 октября 2000 года N 1612 </w:t>
      </w:r>
      <w:r>
        <w:rPr>
          <w:rFonts w:ascii="Times New Roman"/>
          <w:b w:val="false"/>
          <w:i w:val="false"/>
          <w:color w:val="000000"/>
          <w:sz w:val="28"/>
        </w:rPr>
        <w:t xml:space="preserve">P001612_ </w:t>
      </w:r>
      <w:r>
        <w:rPr>
          <w:rFonts w:ascii="Times New Roman"/>
          <w:b w:val="false"/>
          <w:i w:val="false"/>
          <w:color w:val="000000"/>
          <w:sz w:val="28"/>
        </w:rPr>
        <w:t xml:space="preserve"> "О реализации проекта восстановления пассажирского терминала в аэропорту города Алматы". </w:t>
      </w:r>
      <w:r>
        <w:br/>
      </w:r>
      <w:r>
        <w:rPr>
          <w:rFonts w:ascii="Times New Roman"/>
          <w:b w:val="false"/>
          <w:i w:val="false"/>
          <w:color w:val="000000"/>
          <w:sz w:val="28"/>
        </w:rPr>
        <w:t>
      9. Пункт 5 постановления Правительства Республики Казахстан от 4 декабря 2000 года N 1795 </w:t>
      </w:r>
      <w:r>
        <w:rPr>
          <w:rFonts w:ascii="Times New Roman"/>
          <w:b w:val="false"/>
          <w:i w:val="false"/>
          <w:color w:val="000000"/>
          <w:sz w:val="28"/>
        </w:rPr>
        <w:t xml:space="preserve">P001795_ </w:t>
      </w:r>
      <w:r>
        <w:rPr>
          <w:rFonts w:ascii="Times New Roman"/>
          <w:b w:val="false"/>
          <w:i w:val="false"/>
          <w:color w:val="000000"/>
          <w:sz w:val="28"/>
        </w:rPr>
        <w:t xml:space="preserve"> "О строительстве комплекса зданий дипломатического представительства Республики Казахстан в городе Анкаре (Турецкая Республика)". </w:t>
      </w:r>
      <w:r>
        <w:br/>
      </w:r>
      <w:r>
        <w:rPr>
          <w:rFonts w:ascii="Times New Roman"/>
          <w:b w:val="false"/>
          <w:i w:val="false"/>
          <w:color w:val="000000"/>
          <w:sz w:val="28"/>
        </w:rPr>
        <w:t>
      10. Пункт 4 постановления Правительства Республики Казахстан от 6 декабря 2000 года N 1814 </w:t>
      </w:r>
      <w:r>
        <w:rPr>
          <w:rFonts w:ascii="Times New Roman"/>
          <w:b w:val="false"/>
          <w:i w:val="false"/>
          <w:color w:val="000000"/>
          <w:sz w:val="28"/>
        </w:rPr>
        <w:t xml:space="preserve">P001814_ </w:t>
      </w:r>
      <w:r>
        <w:rPr>
          <w:rFonts w:ascii="Times New Roman"/>
          <w:b w:val="false"/>
          <w:i w:val="false"/>
          <w:color w:val="000000"/>
          <w:sz w:val="28"/>
        </w:rPr>
        <w:t xml:space="preserve"> "О вопросах приобретения воздушного судна Boeing 767-200 ЕR". </w:t>
      </w:r>
      <w:r>
        <w:br/>
      </w:r>
      <w:r>
        <w:rPr>
          <w:rFonts w:ascii="Times New Roman"/>
          <w:b w:val="false"/>
          <w:i w:val="false"/>
          <w:color w:val="000000"/>
          <w:sz w:val="28"/>
        </w:rPr>
        <w:t>
      11. Пункт 4 постановления Правительства Республики Казахстан от 7 декабря 2000 года N 1818 </w:t>
      </w:r>
      <w:r>
        <w:rPr>
          <w:rFonts w:ascii="Times New Roman"/>
          <w:b w:val="false"/>
          <w:i w:val="false"/>
          <w:color w:val="000000"/>
          <w:sz w:val="28"/>
        </w:rPr>
        <w:t xml:space="preserve">P001818_ </w:t>
      </w:r>
      <w:r>
        <w:rPr>
          <w:rFonts w:ascii="Times New Roman"/>
          <w:b w:val="false"/>
          <w:i w:val="false"/>
          <w:color w:val="000000"/>
          <w:sz w:val="28"/>
        </w:rPr>
        <w:t xml:space="preserve"> "О мерах по приобретению Республиканским государственным предприятием "Казахавтодор" дорожно-строительной техники". </w:t>
      </w:r>
      <w:r>
        <w:br/>
      </w:r>
      <w:r>
        <w:rPr>
          <w:rFonts w:ascii="Times New Roman"/>
          <w:b w:val="false"/>
          <w:i w:val="false"/>
          <w:color w:val="000000"/>
          <w:sz w:val="28"/>
        </w:rPr>
        <w:t>
      12. Пункт 5 постановления Правительства Республики Казахстан от 7 декабря 2000 года N 1823 </w:t>
      </w:r>
      <w:r>
        <w:rPr>
          <w:rFonts w:ascii="Times New Roman"/>
          <w:b w:val="false"/>
          <w:i w:val="false"/>
          <w:color w:val="000000"/>
          <w:sz w:val="28"/>
        </w:rPr>
        <w:t xml:space="preserve">P001823_ </w:t>
      </w:r>
      <w:r>
        <w:rPr>
          <w:rFonts w:ascii="Times New Roman"/>
          <w:b w:val="false"/>
          <w:i w:val="false"/>
          <w:color w:val="000000"/>
          <w:sz w:val="28"/>
        </w:rPr>
        <w:t xml:space="preserve"> "О привлечении займа Европейского Банка Реконструкции и Развития для финансирования проекта развития автодорожной отрасли". </w:t>
      </w:r>
      <w:r>
        <w:br/>
      </w:r>
      <w:r>
        <w:rPr>
          <w:rFonts w:ascii="Times New Roman"/>
          <w:b w:val="false"/>
          <w:i w:val="false"/>
          <w:color w:val="000000"/>
          <w:sz w:val="28"/>
        </w:rPr>
        <w:t>
      13. Пункт 4 постановления Правительства Республики Казахстан от 29 декабря 2000 года N 1935 </w:t>
      </w:r>
      <w:r>
        <w:rPr>
          <w:rFonts w:ascii="Times New Roman"/>
          <w:b w:val="false"/>
          <w:i w:val="false"/>
          <w:color w:val="000000"/>
          <w:sz w:val="28"/>
        </w:rPr>
        <w:t xml:space="preserve">P001935_ </w:t>
      </w:r>
      <w:r>
        <w:rPr>
          <w:rFonts w:ascii="Times New Roman"/>
          <w:b w:val="false"/>
          <w:i w:val="false"/>
          <w:color w:val="000000"/>
          <w:sz w:val="28"/>
        </w:rPr>
        <w:t xml:space="preserve"> "О привлечении Республиканским государственным предприятием "Казакстан темiр жолы" негосударственного внешнего займа под государственную гарантию Республики Казахстан". </w:t>
      </w:r>
      <w:r>
        <w:br/>
      </w:r>
      <w:r>
        <w:rPr>
          <w:rFonts w:ascii="Times New Roman"/>
          <w:b w:val="false"/>
          <w:i w:val="false"/>
          <w:color w:val="000000"/>
          <w:sz w:val="28"/>
        </w:rPr>
        <w:t>
      14. Пункт 3 постановления Правительства Республики Казахстан от 30 декабря 2000 года N 1961 </w:t>
      </w:r>
      <w:r>
        <w:rPr>
          <w:rFonts w:ascii="Times New Roman"/>
          <w:b w:val="false"/>
          <w:i w:val="false"/>
          <w:color w:val="000000"/>
          <w:sz w:val="28"/>
        </w:rPr>
        <w:t xml:space="preserve">P001961_ </w:t>
      </w:r>
      <w:r>
        <w:rPr>
          <w:rFonts w:ascii="Times New Roman"/>
          <w:b w:val="false"/>
          <w:i w:val="false"/>
          <w:color w:val="000000"/>
          <w:sz w:val="28"/>
        </w:rPr>
        <w:t xml:space="preserve"> "О привлечении открытым акционерным обществом "Казпочта" негосударственного внешнего займа под государственную гарантию Республики Казахстан". </w:t>
      </w:r>
    </w:p>
    <w:bookmarkEnd w:id="24"/>
    <w:bookmarkStart w:name="z34" w:id="25"/>
    <w:p>
      <w:pPr>
        <w:spacing w:after="0"/>
        <w:ind w:left="0"/>
        <w:jc w:val="both"/>
      </w:pPr>
      <w:r>
        <w:rPr>
          <w:rFonts w:ascii="Times New Roman"/>
          <w:b w:val="false"/>
          <w:i w:val="false"/>
          <w:color w:val="000000"/>
          <w:sz w:val="28"/>
        </w:rPr>
        <w:t xml:space="preserve">
(Специалисты: Склярова И.В., </w:t>
      </w:r>
    </w:p>
    <w:bookmarkEnd w:id="25"/>
    <w:p>
      <w:pPr>
        <w:spacing w:after="0"/>
        <w:ind w:left="0"/>
        <w:jc w:val="both"/>
      </w:pPr>
      <w:r>
        <w:rPr>
          <w:rFonts w:ascii="Times New Roman"/>
          <w:b w:val="false"/>
          <w:i w:val="false"/>
          <w:color w:val="000000"/>
          <w:sz w:val="28"/>
        </w:rPr>
        <w:t xml:space="preserve">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