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dd38" w14:textId="df9d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февраля 1996 года N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2001 года N 35. Утратило силу - постановлением Правительства РК от 1 ноября 2001 г. N 1388 ~P011388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февраля 1996 года N 211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вступлении Республики Казахстан во Всемирную торговую организацию" (САПП Республики Казахстан, 1996 г., N 8, ст. 58)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"Министерству энергетики, индустрии и торговли" заменить словами "Министерству экономики и торговли":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Межведомственной комиссии по вопросам Всемирной торговой организации (ВТО),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"Министерства энергетики, индустрии и торговли"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словами "Министерства экономики и торговли";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приложение к указанному постановлению изложить в новой редакции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13 января 2001 года N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Состав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Межведомственной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вопросам Всемирной торговой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Джандосов                  - Заместитель Премьер-Министра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Ураз Алиевич                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Кулекеев                   - Министр экономики и торговли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Жаксыбек Абдрахметович       Казахстан,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Абыкаев                    - первый вице-Министр иностранных дел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Нуртай Абыкаевич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                     - вице-Министр финансов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Аскарбекович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Зверьков                   - вице-Министр транспорта и коммуникаций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Вадим Павлович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Какимжанов                 - Министр государственных доходов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Зейнулла Халидоллович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Келимбетов                 - Председатель Агентства по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Кайрат Нематович             стратегическому планированию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Кузутбаева                 -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Ажар Килмбековна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Марченко                   - Председатель Национального Банка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Григорий Александрович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Мусина                     - вице-Министр сельского хозяйства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Лилия Сакеновна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