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cd5d" w14:textId="b7dc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государственном предприятии "Научно-издательский центр "Гылым"»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2001 года N 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издательской базы в сфере науки и обеспечения издания научных трудов и научной литературы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Республиканское государственное предприятие "Научно-издательский центр "Гылым"»(далее - Предприятие) из ведения Министерства культуры, информации и общественного согласия Республики Казахстан в ведение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Министерство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соответствующие изменения в устав Предприятия и обеспечить его государственную перерегистрацию;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20 января 2001 года N 88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Изменения и дополнения,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которые вносятся в некоторые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10 декабря 1998 года N 1271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P981271_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приватизации объектов государственной собственности в Республике Казахстан" (САПП Республики Казахстан, 1998 г., N 48, ст. 426):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предприятий, отнесенных к республиканским государственным предприятиям, к указанному постановлению строку, порядковый номер 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Перечне республиканских государственных предприятий, подлежащих приватизации в 1998-1999 годах, утвержденном указанным постановлением, строку, порядковый номер 21,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постановлением Правительства РК от 26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1180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