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9723" w14:textId="dfb9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улучшения материально-технической базы исправительных
учреждений и следственных изоляторов Республики Казахстан на 2001-2003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2001 года N 92</w:t>
      </w:r>
    </w:p>
    <w:p>
      <w:pPr>
        <w:spacing w:after="0"/>
        <w:ind w:left="0"/>
        <w:jc w:val="both"/>
      </w:pPr>
      <w:bookmarkStart w:name="z2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Заголовок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со Стратегией национальной безопасности Республики Казахстан на 1999-2003 годы и в целях улучшения деятельности уголовно-исполнительной системы Республики Казахстан Правительство Республики Казахстан постановляет: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Преамбула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прилагаемую Программу улучшения материально-технической базы исправительных учреждений и следственных изоляторов Республики Казахстан на 2001-2003 годы.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 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Утверждена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22 января 2001 года N 92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Программа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улучшения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исправительных учреждений и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изоляторов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на 2001-2003 годы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1. Паспорт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Программы и срок ее реализации: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"Программа улучшения материально-технической базы исправительных учреждений и следственных изоляторов Республики Казахстан на 2001-2003 годы".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и задачи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условий для дальнейшей реализации положений уголовно-исполнительного законодательства, а также улучшение материально-технической базы исправительных учреждений и следственных изоляторов уголовно-исполнительной системы МВД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новых и реконструкция действующих исправительных учреждений и следственных изоляторов, а также их оснащение современными инженерно-техническими средствами охраны, укрепление материально-технической базы уголовно-исполнительной системы.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Введение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Предлагаемая Программа разработана в соответствии с пунктом 4.3.28. Плана мероприятий по реализации Стратегии национальной безопасности       Республики Казахстан на 1999-2003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Программы вызвана необходимостью приведения условий содержания осужденных и лиц, подозреваемых и обвиняемых в совершении преступлений в соответствии с действующим уголовно-исполнительным законодательством Республики Казахстан, строительства новых и укрепления материально-технической базы имеющихся исправительных учреждений и следственных изоляторов, а также тем, что предыдущая Правительственная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стабилизации деятельности учреждений уголовно-исполнительной системы и мест предварительного заключения под стражу в Республике Казахстан", утвержденная постановлением Правительства республики от 1 октября 1996 года, в основном выполнена, и срок ее действия истек.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2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3. Анализ современного состояния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системы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Уголовно-исполнительная система Министерства внутренних дел Республики Казахстан (далее - МВД Республики Казахстан) является составной частью системы органов внутренних дел республики и представляет собой совокупность организаций, учреждений и структурных подразделений, осуществляющих исполнение уголовных наказаний, а также обеспечивающих содержание под стражей лиц, подозреваемых и обвиняемых в совершении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уголовно-исполнительная система республики включает в себя 91 подразделение, из них: исправительных колоний - 21 общего, 15 строгого и 3 особого режимов, 23 колонии-поселения, 3 воспитательные колонии для несовершеннолетних, 1 тюрьма, 8 специализированных лечебных учреждений и 17 следственных изоляторов для лиц, подозреваемых и обвиняемых в совершении преступлений, в отношении которых избрана мера пресечения в виде содержания под стражей.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всех перечисленных учреждениях содержится 85 тысяч 744 человек, из них в колониях отбывают наказание: на общем режиме - 33 556 человек; на строгом - 18 730; на особом - 2 001; в колониях-поселениях - 4 839; в тюрьме - 292; 3 268 - женщин; 1 128 - несовершеннолетних; в следственных изоляторах - 17 141 подозреваемых и обвиняемых. При этом численность осужденных и лиц, подозреваемых и обвиняемых в совершении преступлений выглядит следующим образом: 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Таблица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Численность осужденных в исправительных учреждениях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в динамике по состоянию на 1 января каждого года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    ! 1995  ! 1996   ! 1997   ! 1998   ! 1999   !2000    ! 2001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!       !        !        !        !        !        ! Прогноз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Числен-  65 165   73 687   65 329   67 906   61 924   58 961   70 800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ность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Снижение численности осужденных по состоянию на 1 января 1997 и 2000 годов обусловлено применением амнистий к отдельным категориям осужденных, а на 1 января 1999 года - пересмотром приговоров в соответствии с введением нового Уголовного кодекса Республики Казахстан. </w:t>
      </w:r>
    </w:p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Таблица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Численность осужденных в течение 2000 года по месяцам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 I  ! II !III ! IV ! V  ! VI ! VII!VIII! IX ! X  ! XI !XII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 !    !    !    !    !    !    !    !    !    !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Коли-    58   59   60   60   62   63   64   66   67   68   69   70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чество  961  559  337  995  995  392  919  150  200  603  600 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Вышеприведенные данные свидетельствуют о ежемесячном увеличении численности осужденных в среднем на 1000 человек, что позволяет сделать вывод о том, что численность осужденных на 1 января 2001 года увеличится на 12 тысяч человек и в последующие 5 лет будет также увеличиваться. </w:t>
      </w:r>
    </w:p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Таблица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Прогноз увеличения численности осужденных на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2001-2005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        ! 2001    !  2002   !  2003   !  2004    !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! 70 800     82 800    94 800    106 800    118 800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с уголовно-исполнительным законодательством Республики Казахстан лица, осужденные к лишению свободы, должны отбывать наказания в исправительных учреждениях (далее - ИУ) на территории области, в которой они проживали до ареста или были осуждены. Однако дислокация имеющихся учреждений не обеспечивает выполнения этого требования. Нет колонии общего режима в Кызылординской области, колоний строгого режима в Актюбинской, Алматинской, Атырауской, Западно-Казахстанской и Костанайской областях, в результате чего осужденные к отбыванию наказания в исправительной колонии строгого режима из этих областей отбывают наказания в колониях строгого режима других регионов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Имеющиеся три исправительные колонии особого режима дислоцируются в Акмолинской, Костанайской и Северо-Казахстанской областях, в связи с чем осужденные со всех регионов республики направляются в исправительные колонии вышеперечисленных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колоний для содержания женщин и несовершеннолетних. Осужденные женщины из всех областей республики отбывают наказание в двух исправительных колониях, находящихся в Алматинской и Карагандинской областях, а несовершеннолетние - в трех воспитательных колониях в Актюбинской, Алматинской и Северо-Казахстанской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Аналогичная ситуация складывается в следственных изоляторах республики. Большинство из них размещены в старых зданиях, не отвечающих санитарным и техническим требованиям. К таковым относятся построенные в 18-19 веках следственные изоляторы в городах Алматы, Караганде, Семипалатинске, Уральске, Усть-Каменогорске, Шымкенте, которые находятся в аварийном состоянии. Следственного изолятора в Мангистауской области нет вообще, подозреваемые и обвиняемые в количестве 400 человек содержатся в следственном изоляторе города Атырау. Следственные изоляторы в городах Астане и Алматы переполнены, перелимит численности составляет 22 и 132% соответственно. Численность спецконтингента, содержащегося в следственных изоляторах республики, ежемесячно увеличивается на 700-800 человек. Таким образом, к 1 января 2001 численность спецконтингента в них составит около 18 300 человек. 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Плановое и фактическое наполнение следственных изоляторов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Следственный                 !Год ввода в   ! Лимит   ! Фактическое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изолятор (далее - СИ)        !эксплуатацию  ! мест    ! наполнение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СИ-1 город Алматы             1952 год        1 690      3 888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СИ-2 город Семипалатинск      1773 год          760        698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СИ-3 город Шымкент            1964 год          550        905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СИ-4 город Уральск            1858 год          530        553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СИ-5 город Актобе             1954 год        1 230      1 033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СИ-6 город Талды-Корган       1954 год          660        566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СИ-7 город Костанай           1912 год        1 010        918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СИ-9 город Атырау             1971 год          510        351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СИ-10 город Кызыл-Орда        1810 год          700        277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СИ-12 город Астана            1977 год          880      1 036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СИ-13 город Тараз             1870 год        1 300      1 451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СИ-14 город Павлодар          1980 год          760        920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СИ-16 город Караганда         1946 год        1 370      1 773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СИ-17 город Усть-Каменогорск  1720 год          760        981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СИ-18 город Петропавловск     1954 год          570        610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СИ-20 город Кокшетау          1981 год          510        457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СИ-21 город Жезказган         1993 год          765        545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Локальный участок при                           300        179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Тюрьме N 1 города Аркалыка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                                        14 855     17 141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Прогноз численности спецконтингента в СИ республики на период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2001-2005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          ! 2001   !  2002   !  2003    !  2004    ! 2005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    17 300    18 000    18 700     19 400    20 100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настоящий момент перевозка осужденных из следственных изоляторов в исправительные учреждения по видам режима, в соответствии с приговором суда, осуществляется железнодорожным транспортом. Предусмотрено 12 плановых маршрутов, совершающих до 36 рейсов в месяц, продолжительностью от 1-х суток следования в пути до 6-ти. Для этих целей соответствующие службы уголовно-исполнительной системы арендуют 16 специальных вагонов у Республиканского государственного предприятия "Казакстан темiр жолы" и 3 специальных вагона у "Предприятия железнодорожного транспорта" Российской Федерации. Вышеупомянутые специальные вагоны нуждаются в капитальном ремонте и подлежат полной замене в связи с истечением срока их эксплуатации. Аналогичная ситуация сложилась со специальными автомобилями для перевозки спецконтингента, что в конечном итоге может привести к возникновению чрезвычайных ситуаций при перевозках осужденных и лиц, подозреваемых и обвиняемых в совершении преступлений, автомобильным и железнодорожным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Проблемным является вопрос оборудования исправительных учреждений и следственных изоляторов закрытого типа современными инженерно-техническими средствами охраны (далее - ИТСО). В настоящее время в исправительных учреждениях республики установлены такие технические средства охраны как: "Ночь-12", "Пион", "Мимоза-4" и так далее, которые из-за длительного срока эксплуатации нуждаются в ремонте или переустановке. При этом необходимо дополнительно оборудовать исправительные учреждения и следственные изоляторы промышленными телевизионными установками для осуществления контроля за поведением лиц, отбывающих наказание в местах лишения свободы, и безопасности сотрудников подразделений уголовно-исполнительной системы.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 третий исключен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4. Цель и задачи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укрепление материально-технической базы исправительных учреждений и следственных изоляторов уголовно-исполнительной системы МВД Республики Казахстан, обновление инженерно-технических средств охраны, приведение коммунально-бытовых условий содержания осужденных и лиц, подозреваемых и обвиняемых в совершении преступлений, а также их перевозки в соответствие с требованиями действующего уголовно-исполнительного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Задачи, стоящие перед уголовно-исполнительной системой по выполнению настоящей Программы, заключаются в 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снижение плотности содержания осужденных в исправительных учреждениях и следственных изоляторах путем строительства новых и реконструкции действующих исправительных учреждений и следственных изоляторов;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создание условий для отбывания наказания всех категорий осужденных в пределах того региона, где они были осуждены или проживали до ареста;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уменьшение количества перевозок осужденных по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безопасности содержания осужденных в исправительных учреждениях при отбывании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снижение количества преступлений среди осужденных, количества их побегов из охраняемых исправительных учреждений и следственных изоляторов. 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5. Основные направления и механизмы реализации Программы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требований законодательства об отбывании наказаний осужденными на территории области, в которой они проживали до ареста или были осуждены, продолжить работу по созданию в каждой области соответствующих условий для отбывания наказаний всеми категориями осужденных к лишению свободы мужчин, женщин, несовершеннолетних, а также больных инфекционными заболеваниями.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Продолжить работу по созданию стройной системы прогрессивного отбывания наказания, стимулирующей максимально эффективную ресоциализацию осужденных, включающую в себя дифференцированное содержание осужденных в пределах одного исправительного учреждения и перевод в иные исправительные учреждения с более мягким режимом, вплоть до условно-досрочного освобождения.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Укрепить режим отбывания наказания, надежность охраны мест лишения свободы, используя современные инженерно-технические средства охраны, созданные на основе последних достижений в области науки и техники. В целях безопасности сотрудников обеспечить их современными средствами индивидуальной защиты, связи, вооружением.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первоначальном этапе реализация Программы возложена на Министерство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дальнейшем реализацию Программы планируется возложить на Министерство юстиции Республики Казахстан в связи с передачей пенитенциарной системы в ведение указанного Министерства, кроме следственных изоляторов.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5 с дополнениями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6. Необходимые ресурсы и источники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Потребность в финансировании Программы по годам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Мероприятие   !Предпо-!Источ-!    Бюджетные программы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 !лагае- !ник   !      бюджетной заявке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!мые    !финан-!------------------------------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!расходы!сиро- !Код бюд-!  Сумма (млн.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!(млн.  !вания !жетной  !---------------------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!тенге) !      !програм-! 2001 !  2002 !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 !       !      !мы      ! год  !  год  !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Реконструкция         389        42; 306      89    -   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военного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поселке Жем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на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   Реконструкция         223        42; 300;   45,1      40  137,9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военного городка                 305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поселке Сол-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нечный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женщин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лимитом напол-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нения 300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   Капитальный          55,7        42         55,7     -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воспита-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колонии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несовершеннолет-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них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300   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городе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Усть-Каменогорске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 Реконструкция          15 бюджет 42; 300       5      10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колонии-поселения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поселке Зареч-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1500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   Реконструкция       10,05        42; 300       7   3,051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колонии-поселения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Уральске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исправитель-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строгого режима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900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   Реконструкция под  456,15        42; 300;   30,2  115,949   310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                   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завода стеновых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Кызылорде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   Реконструкция          44        42; 300       4      40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здания бывшего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профтехучилища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Атырау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содержания осуж-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денных женщин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мест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 Реконструкция         415        42; 300;     24      91   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психоневрологи-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ческого дома-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интерната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   Строительство         127        42; 304     100      27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336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Караганде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 Строительство       858,1        42; 304;  237,5     280  340,6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мест в горо-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  Строительство         345        42; 304;    145     100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мест в горо-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 Шымкенте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 Реконструкция       690,3        42; 304;    100     133  457,3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военно-техничес- 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кой школы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Актау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следственный изо-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лятор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510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  Строительство       223,5        42; 304;   22,5     100    101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                304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600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Павлодаре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  Реконструкция и         5        42            5      -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расширение след-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ственного изоля-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тора на 2000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  Реконструкция и       178        201; 201      -      89     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ремонт инженерно-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 6-ти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  Оборудование           50        203; 203      -      25     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ческими средст-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вами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  Закуп специальных    33,6        42; 200    13,6      -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автомобилей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  Закуп специаль-     16,64        202         -        -   16,64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следственных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изоляторов (авто-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мобилей для пере-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возки спецконтин-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Итого по исправи-  1819,5                  273,6    389  1156,9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тельным колониям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Итого по следст-  2315,54                  610      665 1040,54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венным изоляторам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Всего             4135,04                  883,6   1054 2197,44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бюджетных программ Министерства юстиции: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200 - "Оснащение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оборудованием, инвентарем, средствами специального назначения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транспортными средствами";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201 - "Оснащение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инженерно-техническими средствами охраны";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300 - "Строительство, реконструкция и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исправительных учреждений";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303 - "Реконструкция под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режима на базе завода стеновых материалов в городе Кызылорде";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304 - "Реконструкция психоневрологического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дома-интерната под исправительную колонию общего режима в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305 - "Реконструкция военного городка в поселке Солнечный под исправительную колонию для женщин в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306 - "Реконструкция военного объекта "Эмба-5" в поселке Жем под исправительную колонию строгого режима в Актюбинской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Наименование бюджетных программ Министерства внутренних дел: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42 - "Строительство, реконструкция и капитальный ремонт следственных изоляторов и исправительных учреждений";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202 - "Оснащение органов внутренних дел оборудованием, средствами специального назначения и транспортом";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203 - "Оснащение следственных изоляторов инженерно-техническими средствами охраны";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программы 304 - "Строительство, реконструкция и капитальный ремонт следственных изоляторов".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Программы осуществляется за счет средств республиканского бюджета. Потребность в бюджетных средствах на реализацию Программы на 2001-2003 годы составляет - 4135,04 млн. тенге. 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7. Ожидаемые результаты от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Выполнение Программы позволит привести в соответствие с действующим уголовно-исполнительным законодательством Республики Казахстан условия содержания осужденных и лиц, подозреваемых и обвиняемых в совершении преступлений, обеспечить необходимый уровень безопасности персонала исправительных учреждений и следственных изоляторов, что в конечном итоге будет способствовать поддержанию стабильной и прогнозируемой ситуации в местах лишения свободы республики. </w:t>
      </w:r>
    </w:p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8. План мероприятий по реализации Программы улучшения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материально-технической базы исправительных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и следственных изоляторов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на 2001-2003 годы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8 в новой редакции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Правительства Республики Казахстан от 4 апреля 2003 года N 326.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 Мероприятие    ! Форма за- !Ответ-!Срок  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 ! вершения  !ствен-!реали-!лагае- 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!ные за!зации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!испол-!(ис-  !расходы!сиро-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!нение !полне-!(млн.  !вания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 !           !      !ния)  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Капитальный ремонт     Отчет в      МЮ    2001     55,7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воспитательной колонии Правитель-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содержания осуж-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денных несовершенно-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летних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300 мест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Каменогорске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Реконструкция и расши- Отчет в      МВД   2001        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рение следственного    Правитель-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на 2000 мест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Астане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Реконструкция исправи- Отчет в      МЮ    2001-      15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колонии-      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поселения в поселке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Заречный Алматинской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под исправи-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строгого режима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Реконструкция исправи- Отчет в      МЮ    2001-   10,05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колонии-      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поселения в городе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Уральске под исправи-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строгого режима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Реконструкция здания   Отчет в      МЮ    2001-      44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бывшего профтехучилища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Атырау под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женщин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Строительство          Отчет в      МВД   2001-     127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      Правитель-         2002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на 336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Караганде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Реконструкция военного Отчет в      МЮ    2001-     389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 в поселке Жем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Актюбинской области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строгого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режима на 1500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Реконструкция военного Отчет в      МЮ    2001-     223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городка в поселке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Солнечный Восточно-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 исправительную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колонию для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осужденных женщин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300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Реконструкция под      Отчет в      МЮ    2001-  456,15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колонию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режима с лими-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1000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на базе завода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стеновых материалов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Кызылорде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  Реконструкция          Отчет в      МЮ    2001-     415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психоневрологического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дома-интерната в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Жамбылской области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исправительную колонию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режима с лими-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том наполнения 1200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Строительство следст-  Отчет в      МВД   2001-   858,1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изолятора с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на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1500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Строительство следст-  Отчет в      МВД   2001-     345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венного изолятора с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лимитом наполнения на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1000 мест в городе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Шымкенте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Реконструкция военно-  Отчет в      МВД   2001-   690,3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технической школы в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городе Актау под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следственный изолятор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лимитом наполнения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510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Строительство          Отчет в      МВД   2001-   223,5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режимного корпуса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следственного      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 с лимитом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наполнения на 600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городе Павлодаре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Закуп специальных      Отчет в      МЮ    2001-    33,6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автомобилей для  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 колоний ство       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Реконструкция и ремонт Отчет в      МЮ    2002-     178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инженерно-технических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 исправи-   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ОВ-156/2, АК-159/21,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УК-161/4, ОВ-156/14,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ЛА-155/8, ЛА-155/14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Оборудование следст-   Отчет в      МВД   2002-      50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изоляторов      Правитель-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инженерно-техническими ство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средствами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Закуп специального     Отчет в      МВД   2003    16,64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для следст- Правитель-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изоляторов 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(автомобилей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перевозки спецконтин-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Подготовить норматив-  Постанов-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правовой акт по    ление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созданию в форме       Правитель-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исправительных                      МЮ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 и арестных                 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следственных изолято-               МВД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по исправитель-               МЮ    2001-  1819,5 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 колониям                             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Итого по следственным               МВД   -//-  2315,54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изоляторам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Всего по плану                                  4135,04   -//-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буквенных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РБ - республиканский бюджет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