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fc25" w14:textId="3c3f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взрывчатых материалов из Российской Федерации в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2001 года N 226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N№1143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взрывчатых материалов из Российской Федерации в Кыргызскую Республику, поставляемых открытым акционерным обществом "Нитро-Взрыв" (город Москва, Российская Федерация) для компании "Кумтор Оперейтинг Компани" (город Бишкек, Кыргызская Республика), по контракту N№03/2001-НВ от 7 декабря 2000 года в количестве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обеспечить осуществление транзитной перевозки груза железнодорожным транспортом по территории Республики Казахстан с соблюдением особых мер безопасности в соответствии с Соглашением о международном железнодорожном грузовом сообщении и другими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взрывчатых материалов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 и торговли Республики Казахстан принять необходимые меры в целях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14 февраля 2001 года N 226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Количество товаров, поставляемых открытым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акционерным обществом "Нитро-Взрыв" (город Москва,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Российская Федерация) для компании "Кумтор Оперейтинг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Компани" (город Бишкек Кыргызская Республика), по контракту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N 03/2001-НВ от 7 декабря 2000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Внесены изменения - постановлением Правительства РК от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ноября 2001 г. N 1449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P011449_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!Наименование товара    !Ед.  !Коли-    !Цена за   !Общая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      !изм. !чество   !единицу в !стоимость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 !     !         !долларах  !в долларах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 !     !         !США       !США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Шашки ПДП-600 ТУ 7276-  кило-  39991,2     3,15    125972,28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002-07510000-99         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Код ТН ВЭД 360200000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Грузополучатель: компания "Кумтор Оперейтинг Компани".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Станции пограничных переходов: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Илецк-1 - Луговая (Российская Федерация - Республика Казахстан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Кыргызская Республика).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Конечная станция назначения: Джиль-Арык Кыргызской железной дороги.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дополнению N 3 от 4 сентября 2001 года к контракту N 03/2001-НВ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7 декабря 2000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!  Шашки ПДП-600           ! кило-  !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 ТУ 7276-002-07510000-99 ! грамм  !    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!  Код ТН ВЭД 360200000    !        ! 39991,2 !  3,5  !  139969,2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