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6637" w14:textId="4476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2001 года N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некоторые законодательные акты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 внесении изменений и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законодательные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изменения и дополнения в следующие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Закон Республики Казахстан от 23 июня 1992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Z922200_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войсках Министерства внутренних дел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(Ведомости Верховного Совета Республики Казахстан, 1992 г., N 11-12, ст.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290; N 24, ст. 592; 1993 г., N 8, ст. 179; 1995 г . N 1-2, ст. 17; N 23,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155; Ведомости Парламента Республики Казахстан. 1997 г., N 7, ст.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12, ст. 184; N 13-14. ст. 205; 1998 г., N 23, ст. 416; N 24, ст. 436;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г., N 8, ст. 233, 247):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абзаце втором статьи 4 слова "Министр внутренних дел -"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абзаце третьем статьи 7 слова "Министра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-" исключить";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статье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заголовке слова "- Командующий внутренними войсками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слова "- Командующий внутренними войсками"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пятый после слов "дислокацию и" дополнить словом "утверждает";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абзацы шестой, седьмой, восьмой, девятый, десятый, одиннадцатый,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двенадцатый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"назначает на должности и освобождает от должностей начальников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высших военных учебных заведений внутренних войск, командиров 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войск, увольняет офицеров внутренних войск со службы,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присваивает первое воинское звание офицерского состава и воинское звание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"полковник".";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дополнить статьей 10-1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10-1. Командующий внутренними войсками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Командующий внутренними войсками: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поддерживает постоянную боевую и мобилизационную готовность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войск;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руководит служебно-боевой деятельностью, оперативной и боевой подготовкой войск, внедрением передового опыта, развитием материальной базы и созданием необходимых социально-бытовых условий для личного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планы комплектования войск военнослужащими срочной службы по призыву и в добровольном порядке по контракту; организации их увольнения в запас в соответствии с указами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приказы, директивы, указания и утверждает штаты соединений, воинских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прохождения военной службы офицерами внутренних войск в соответствии с законодательством, назначает на должности, освобождает от должностей, присваивает очередные воинские звания и увольняет в запас или в отставку до подполковника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 награждению государственными наградами военнослужащих, служащих внутренних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на вооружение (снабжение) войск боевую и иную технику и другое имущество, списывает пришедшие в негодное состояние или утраченные материальные ценности и денежные средства войскового (бюджетного) учета в порядке, установленном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абзаце втором статьи 11 слова "- Командующего внутренними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войсками"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в абзаце втором статьи 13 слова "Министра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-"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Указ Президента Республики Казахстан, имеющий силу Закона, от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1995 года N 2707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U952707_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органах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(Ведомости Верховного Совета Республики Казахстан, 1995 г.,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23, ст. 154; Ведомости Парламента Республики Казахстан, 1997 г., N 7,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79; N 12, ст. 184; 1998 г., N 17-18, ст. 225; N 23, ст. 416: N 24,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436; 1999 г., N 8, ст. 233, 247; 1999 г., N 23, ст. 920; 2000 г., N 3-4,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66):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статье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заголовке и в пункте 1 слова "- Командующий внутренними войсками"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дополнить подпунктом 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"3-1) представляет для назначения Президенту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кандидатуру Командующего внутренними войсками;";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пункт 1 статьи 7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