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673c" w14:textId="9f46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января 1998 года N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2001 года N 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Внести в постановление Правительства Республики Казахстан от 
21 января 1998 года N 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P980026_ </w:t>
      </w:r>
      <w:r>
        <w:rPr>
          <w:rFonts w:ascii="Times New Roman"/>
          <w:b w:val="false"/>
          <w:i w:val="false"/>
          <w:color w:val="000000"/>
          <w:sz w:val="28"/>
        </w:rPr>
        <w:t>
  "О Национальном юридическом агентстве 
Республики Казахстан" (САПП Республики Казахстан, 1998 г., N 1, ст. 6) 
следующее изменение:
     пункт 2 исключить.
     2. Настоящее постановление вступает в силу со дня подписания.
     Премьер-Министра
  Республики Казахстан
     (Специалисты: Мартина Н.А.,
                   Умбетова А.М.)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