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05920" w14:textId="ef05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бухгалтерского учета по раздельному учету операций с государственными ресурсами зерна и собственной финансово-хозяйственной деятельностью агента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2001 года № 330. Утратило силу постановлением Правительства Республики Казахстан от 28 августа 2015 года № 680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января 2001 года "О зерне"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бухгалтерского учета по раздельному учету операций с государственными ресурсами зерна и собственной финансово-хозяйственной деятельностью агента.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Утверждены 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от 5 марта 2001 года N 330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бухгалтерского учета по раздельному учету операций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 государственными ресурсами зерна и собственной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финансово-хозяйственной деятельностью агента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определяют порядок раздельного ведения бухгалтерского учета операций с государственными ресурсами зерна и собственной финансово-хозяйственной деятельностью агента, осуществляющего операции по управлению государственными ресурсами зерна (далее - агент).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Бухгалтерский учет (далее - учет) осуществляется агентом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Казахстан, имеющим силу Закона, от 26 декабря 1995 года N 2732 "О бухгалтерском учете", стандартами бухгалтерского учета, Генеральным планом счетов бухгалтерского учета финансово-хозяйственной деятельности субъектов, утвержденным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Республики Казахстан по бухгалтерскому учету от 18 ноября 1996 года N 6 (далее - Генеральный план) и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 учета операций агента по управлению государственными ресурсами зерна (далее - государственные ресурсы) осуществляется обособленно от операций по собственной финансово-хозяйственной деятельности с ведением двух комплектов регистров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Учет собственной финансово-хозяйственной деятельности осуществляется агентом в соответствии со стандартами бухгалтерского учета.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Ведение учета операций с государственными ресурсами осуществляется в соответствии со стандартами бухгалтерского учета с соблюдением нижеприведенных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Агент отражает в учете хозяйственные операции по управлению государственными ресурсами на основе двойной записи и использует субсчета к счетам Генерального плана в соответствии с приложением 1 и с учетом приложения 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применения настоящих Правил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основная деятельность агента - деятельность по формированию, освежению и реализации государственных ресурсов зерна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неосновная деятельность агента - иная, не запрещенная законодательством деятельность агента, связанная с управлением государственными ресурсами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специальные счета - счета, открываемые агенту в органах Казначейства Министерства финансов Республики Казахстан и подконтрольные уполномоченному государственному органу;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специальный счет N 1 - специальный счет, на который поступают бюджетные деньги на закуп зерна государственных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специальный счет N 2 - специальный счет, на котором аккумулируются деньги за реализованное зерно государственных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специальный счет N 3 - специальный счет, на который поступают бюджетные деньги на хранение государственного резерва продовольственного зерна;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управление государственными ресурсами зерна - формирование (закуп), хранение, освежение, использование и реализация государственных ресурсов зерна агентом на основании договора с уполномоченным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Отчетным периодом для годовой финансовой отчетности является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календарный год, начиная с 1 января по 31 декабря. Дополнительно к годовой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финансовой отчетности уполномоченному государственному органу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финансов Республики Казахстан представляется квартальная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отчетность.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2. Учет доходов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Доходы, полученные от основной и неосновной деятельности,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составляют совокупный доход от операций с государственными ресурсами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Доходом от основной деятельности агента является доход, связанный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реализацией государственных ресурсов.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10. К доходам от неосновной деятельности агента относятся: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субсидии из республиканского бюджета на хранение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продовольственного зерна;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вознаграждение по выданным товарным ссудам;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вознаграждение по депозитам в банках;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вознаграждение по государственным ценным бумагам;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доходы от курсовой разницы;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прочие доходы.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11. Доходы учитываются на основе метода начисления на следующих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702 "Доход от реализации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724 "Доходы в виде процентов";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725 "Доход от курсовой разницы";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726 "Субсидии из республиканского бюджета";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727 "Прочий доход от неосновной деятельности".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этом к счету 702 открываются субсчета по видам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3. Учет расходов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Расходы по операциям с государственными ресурсами зерна состоят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себестоимости реализованного 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расходов на хранение;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 по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 по комиссионному вознаграждению;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списания стоимости товарно-материальных запасов до чистой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стоимости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 по курсовой разнице;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 по подоходному налогу;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прочих расходов;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расходов, понесенных при стихийных бедствиях.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13. Расходы учитываются на основе метода начисления на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следующих синтетических и аналитических счетах: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802 "Себестоимость реализованных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811/1 "Расходы по хранению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811/2 "Расходы по реализации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821 "Расходы по комиссионному вознаграждению";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844 "Расходы по курсовой разнице";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845 "Прочие расходы по неосновной деятельности";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851 "Расходы по подоходному налогу";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861 "Некомпенсируемые убытки от стихийных бедствий";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862 "Доходы (убытки) от стихийных бедствий".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этом к счетам 802, 811/1, 811/2 и 821 открываются аналитические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счета последующего порядка (субсчета) по видам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4. Учет товарно-материальных запасов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14. Товарно-материальные запасы состоят из: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государственного резерва продовольственного зерна,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ресурсов фуражного зерна,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ресурсов семенного зерна,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реализационных ресурсов зерна.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Государственные ресурсы учитываются в качестве товаров на счете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222 "Государственные ресурсы" с открытием следующих субсчетов: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222/1 "Государственный резерв продовольственного зерна",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222/2 "Государственные ресурсы фуражного зерна",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222/3 "Государственные ресурсы семенного зерна",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222/4 "Государственные реализационные ресурсы зерна".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16. Себестоимость зерна включает затраты на приобретение, транспортно-заготовительные расходы и прочие расходы, прямо связанные с приобретением и доставкой зерна к месту 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Приобретенное зерно учитывается по себестоимости.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случае, когда чистая стоимость реализации товарно-материальных запасов ниже, чем их себестоимость, производится частичное списание себестоимости на сумму соответствующей разницы. Данная операция отражается по дебету соответствующих субсчетов к счету 802 и кредиту соответствующих субсчетов к счету 222.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Чистая стоимость реализации равна предполагаемой продажной цене в ходе обычной хозяйственной деятельности минус издержки на комплектацию и организацию их продажи.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Оценка себестоимости государственных ресурсов производится по методу ФИФО. При оценке методом ФИФО в первую очередь списывается стоимость ресурсов, приобретенных первыми.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Себестоимость реализуемых государственных ресурсов признается как расход в том отчетном периоде, в котором признается связанный с ним доход.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отпуска зерна на безвозмездной основе (гуманитарная помощь) себестоимость признается в качестве расхода в том отчетном периоде, в котором произошло выбытие запасов зерна.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любых списаний до чистой стоимости реализации и все потери государственных ресурсов признаются как расход в течение того отчетного периода, в котором произошло списание или был понесен убыток.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 восстановления стоимости ранее списанных до чистой стоимости реализации государственных ресурсов в результате повышения чистой стоимости реализации признается как снижение себестоимости реализованных государственных ресурсов в том отчетном периоде, в котором происходит повышение. Данная операция отражается методом красного сторно по дебету соответствующих субсчетов к счету 802 и кредиту соответствующих субсчетов к счету 222.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пополнении резерва продовольственного зерна, ресурсов фуражного и семенного зерна за счет реализационных ресурсов зерна производится запись по дебету субсчетов 222/1, 222/2, 222/3 и кредиту субсчета 222/4. При освежении резерва продовольственного зерна, ресурсов фуражного и семенного зерна за счет реализационных ресурсов зерна производится запись по дебету субсчетов 222/1, 222/2, 222/3 и кредиту субсчета 222/4 на сумму стоимости поступающего зерна в продовольственный резерв, фуражные и семенные ресурсы. При этом одновременно на сумму выбывающего зерна из резервов продовольственного зерна, фуражных и семенных ресурсов в реализационные ресурсы зерна производится запись по дебету субсчета 222/4 и кредиту субсчетов 222/1, 222/2, 222/3.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оплате услуг по хранению зерна в натуральной форме производятся следующие записи: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субсчетов (по видам государственных ресурсов) к счету 301 "Счета к получению" и кредиту соответствующих субсчетов к счету 702 - на сумму, отнесенную на расходы по хранению государственных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дебету соответствующих субсчетов к счету 301 и кредиту счета 633 </w:t>
      </w:r>
    </w:p>
    <w:bookmarkEnd w:id="11"/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"Налог на добавленную стоимость" - на сумму налога на добавленную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дебету субсчетов к счету 802 и кредиту соответствующих субсчетов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учета товарно-материальных запасов - на сумму себестоимости выбывающих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товарно-материальных запасов;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дебету счета 671/2 "Расчеты по хранению государственных ресурсов"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кредиту соответствующих субсчетов к счету 301 - на сумму выставленных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организациями, осуществляющими хранение государственных ресурсов, счетов.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5. Учет денег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Деньги учитываются на счете 423 "Наличность на специальных счетах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банке" с открытием следующих субсчетов: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423/1 "Наличность на специальном счете N 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423/2 "Наличность на специальном счете N 2 в национальной валюте";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423/3 "Наличность на специальном счете N 2 в иностранной валюте";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423/4 "Наличность на специальном счете N 3".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23. При осуществлении авансовых платежей производится запись по дебету соответствующих субсчетов к счетам 351 "Авансы, выданные под поставку государственных ресурсов", 352 "Авансы, выданные под выполнение работ и оказание услуг" и кредиту соответствующих субсчетов к счету 423.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авансовых платежей за реализуемые государственные ресурсы производится запись по дебету субсчетов 423/2, 423/3 и кредиту соответствующих субсчетов к счету 661 "Авансы, полученные под поставку государственных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Поступление денег, предусмотренных в расходной части республиканского бюджета на оплату расходов по закупу зерна, отражается по дебету субсчетов 423/1 и кредиту соответствующих аналитических счетов последующего порядка к субсчетам 687/1 "Расчеты с бюджетом по закупу зерна".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денег, предусмотренных в расходной части республиканского бюджета на оплату расходов по хранению государственного резерва продовольственного зерна, отражается по дебету субсчета 423/4 и кредиту счета 726 "Субсидии из республиканского бюджета". </w:t>
      </w:r>
    </w:p>
    <w:bookmarkStart w:name="z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перечислении в республиканский бюджет денег производится запись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дебету субсчетов 687/1, 687/3 и кредиту субсчета 423/2.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Размещение временно свободных денег в государственные ценные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бумаги и на депозиты в банках учитывается на следующих счетах: 402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"Облигации", 403 "Прочие финансовые инвестиции".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указанном размещении денег производится запись по дебету счетов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402 "Облигации", 403 "Прочие финансовые инвестиции" и кредиту субсчетов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счету 423.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 Агент ведет учет денег, размещенных в ценные бумаги и депозиты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банках, в соответствии со стандартом бухгалтерского учета 8 "Учет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финансовых инвестиций".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6. Учет дебиторской задолженности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27. Дебиторская задолженность подразделяется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дебиторскую задолженность по реализованным государственным ресурсам;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дебиторскую задолженность по товарным ссудам;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 на добавленную стоимость к возмещению;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расходы будущих периодов;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авансы, выданные под поставку государственных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авансы, выданные под выполнение работ и оказание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задолженность по процентам по государственным ценным бумагам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депозитам в банках;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прочую дебиторскую задолженность.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Дебиторская задолженность учитывается на следующих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синтетических и аналитических счетах: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301 "Счета к получению";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334/1 "Задолженность по товарной ссуде";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334/2 "Прочая задолженность";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343 "Расходы будущих периодов";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331 "Налог на добавленную стоимость к возмещению";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332 "Начисленные проценты";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351 "Авансы, выданные под поставку зерна";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352 "Авансы, выданные под выполнение работ, оказание услуг".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7. Учет обязательств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29. Обязательства агента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обязательства перед поставщиками по приобретенным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обязательства перед организациями, осуществляющими хранение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обязательства по расходам, связанным с реализацией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обязательства перед республиканским бюджетом по средствам,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полученным на закуп государственного продовольственного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обязательства перед республиканским бюджетом по чистому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доходу, подлежащему перечислению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обязательства по комиссионному вознаграждению;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доходы будущих периодов;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обязательства перед бюджетом по налогу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обязательства перед бюджетом по подоходному налогу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авансы, полученные под поставку государственных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прочую кредиторскую задолженность.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30. Обязательства учитываются на следующих синтетических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аналитических счетах: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671/1 "Расчеты с поставщиками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671/2 "Расчеты по хранению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671/3 "Расчеты по услугам, связанным с реализацией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687/1 "Расчеты с бюджетом по закупу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687/2 "Расчеты по комиссионному вознаграждению";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687/3 "Обязательства по перечислению в бюджет чистого дохода";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611 "Доходы будущих периодов";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631 "Текущий подоходный налог к выплате";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633 "Налог на добавленную стоимость";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661 "Авансы, полученные под поставку государственных ресурсов";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687/4 "Прочая кредиторская задолженность".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31. При оприходовании государственных ресурсов на склады производится запись по дебету соответствующих субсчетов к счету 222 и кредиту субсчета 671/1 "Расчеты с поставщиками государственных ресурсов" с открытием счетов последующего порядка по видам государственных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Одновременно на сумму налога на добавленную стоимость производится запись по дебету счета 331 "Налог на добавленную стоимость к возмещению" и кредиту аналитических счетов последующего порядка к субсчету 671/1.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приобретаемые государственные ресурсы отражается по дебету аналитических счетов последующего порядка к субсчету 671/1 и кредиту субсчета 423/1.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 мере оказания услуг по хранению производится запись по дебету субсчета 811/1 "Расходы по хранению государственных ресурсов" и кредиту субсчета 671/2 "Расчеты по хранению государственных ресурсов" с открытием счетов последующего порядка по видам государственных ресурсов. Одновременно на сумму налога на добавленную стоимость производится запись по дебету счета 331 и кредиту субсчета 671/2.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перечислении денег организациям, осуществляющим хранение, производится запись по дебету аналитических счетов последующего порядка к субсчету 671/2 и кредиту субсчетов 423/2, 423/4.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осуществлении расходов, связанных с реализацией зерна, таких, как транспортные расходы и другие, производится запись по дебету субсчета 811/2 "Расходы по реализации государственных ресурсов" и кредиту субсчета 671/3 либо субсчета 423/2. Одновременно на сумму налога на добавленную стоимость производится запись по дебету счета 331 и кредиту субсчета 671/3.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При реализации государственных ресурсов начисляются расходы по комиссионному вознаграждению, которые отражаются по дебету счета 821 "Расходы по комиссионному вознаграждению" и кредиту субсчета 687/2 "Расчеты по комиссионному вознаграждению". Одновременно на сумму налога на добавленную стоимость производится запись по дебету счета 331 и кредиту субсчета 687/2.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Перечисление денег в погашение задолженности по комиссионному вознаграждению отражается по дебету субсчета 687/2 и кредиту субсчета 423/2.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Зачет налога на добавленную стоимость отражается по дебету счета </w:t>
      </w:r>
    </w:p>
    <w:bookmarkStart w:name="z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633 и кредиту счета 331. Уплата налога на добавленную стоимость отражается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дебету счета 633 и кредиту счета 423/2.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Начисление подоходного налога с юридических лиц отражается по дебету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счета 851 "Расходы по подоходному налогу" и кредиту счета 631 "Текущий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подоходный налог к выплате". Уплата подоходного налога отражается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дебету счета 631 и кредиту 423/2.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8. Учет операций в иностранной валюте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Агент ведет учет операций в иностранной валюте, связанных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государственными ресурсами, в соответствии со стандартом бухгалтерского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учета 9 "Учет операций в иностранной валюте".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9. Итоговый доход (убыток)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Итоговый доход либо убыток отражается на счете 571 "Итоговый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(убыток)".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38. В конце отчетного периода расходы, отраженные на соответствующих счетах раздела VIII "Расходы" относятся в дебет счета 571 "Итоговый доход (убыток)". В кредит счета 571 относятся доходы, отраженные на соответствующих счетах раздела VII "Доходы". Сопоставление дебетового и кредитового оборотов по счету 571 "Итоговый доход (убыток)" определяет сумму чистого дохода (убытка), которая переносится на счет 561 "Нераспределенный доход (непокрытый убыток) отчетного года".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При образовании чистого дохода сумма, подлежащая перечислению в республиканский бюджет, отражается по дебету счета 561 и кредиту субсчета 687/3 "Обязательства по перечислению в бюджет чистого дохода".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Отчетность по операциям с государственными ресурсами зерна включает в себя отчет по государственным ресурсам зерна, отчет о результатах хозяйственной деятельности по государственным ресурсам зерна, отчет о движении денег по операциям с государственными ресурсами зерна, отчет о движении государственных ресурсов зерна, сведения о дебиторской задолженности по государственным ресурсам зерна, сведения о кредиторской задолженности по государственным ресурсам зерна (приложения 3, 4, 5, 6, 7, </w:t>
      </w:r>
    </w:p>
    <w:bookmarkStart w:name="z1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41. Отчетность по операциям с государственными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представляется агентом государственному уполномоченному органу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Министерству финансов Республики Казахстан по итогам каждого квартала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до 15 числа месяца, следующего за отчетным кварталом, а также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итогам отчетного года в срок до 30 марта года, следующего за отчетным.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1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Перечень счетов аналитического учета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 государственными ресурсами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  222 "Государственные ресурсы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222/1 "Государственный резерв продовольственного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222/2 "Государственные ресурсы фуражного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222/3 "Государственные ресурсы семенного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222/4 "Государственные реализационные ресурсы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  301 "Счета к получению"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301/1 "Счета к получению по резервам 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301/2 "Счета к получению по фуражным ресурсам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301/3 "Счета к получению по семенным ресурсам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301/4 "Счета к получению по реализационным ресурсам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  331 "Налог на добавленную стоимость к возмещению"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  332 "Начисленные проценты"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  334 "Прочая дебиторская задолженность"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334/1 "Задолженность по товарной ссуде"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334/1/1 "Задолженность по ссуде из резерва 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334/1/2 "Задолженность по ссуде из ресурсов фуражного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334/1/3 "Задолженность по ссуде из ресурсов семенного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334/1/4 "Задолженность по ссуде из реализационных 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334/2 "Прочая дебиторская задолженность"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   343 "Расходы будущих периодов"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  351 "Авансы, выданные под поставку государственных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351/1 "Авансы, выданные под поставку зерна в государственный резерв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351/2 "Авансы, выданные под поставку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351/3 "Авансы, выданные под поставку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351/4 "Авансы, выданные под поставку государственных реализационных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  352 "Авансы, выданные под выполнение работ и оказание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  402 "Облигации"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  403 "Прочие финансовые инвестиции"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  423 "Наличность на специальных счетах в банках"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423/1 "Наличность на специальном счете N 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423/2 "Наличность на специальном счете N 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423/3 "Наличность на специальном счете N 2 в иностранной валюте"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423/4 "Наличность на специальном счете N 3"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561 "Нераспределенный доход (непокрытый убыток)"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571 "Итоговый доход (убыток)"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  611 "Доходы будущих периодов"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 631 "Подоходный налог"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633 "Налог на добавленную стоимость"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  661 "Авансы, полученные под поставку государственных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661/1 "Авансы, полученные под поставку зерна в государственный резерв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661/2 "Авансы, полученные под поставку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661/3 "Авансы, полученные под поставку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661/4 "Авансы, полученные под поставку государственных реализационных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  671 "Расчеты с поставщиками и подрядчиками"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671/1 "Расчеты с поставщиками государственных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671/1/1 "Расчеты с поставщиками по государственному резерву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671/1/2 "Расчеты с поставщиками по государственным ресурсам фуражного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671/1/3 "Расчеты с поставщиками по государственным ресурсам семенного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671/1/4 "Расчеты с поставщиками по государственным реализационным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ресурсам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671/2 "Расчеты по хранению государственных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671/2/1 "Расчеты по хранению государственного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671/2/2 "Расчеты по хранению государственных ресурсов 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671/2/3 "Расчеты по хранению государственных ресурсов семенного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671/2/4 "Расчеты по хранению государственных реализационных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671/3 "Расчеты по услугам, связанным с реализацией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  687 "Прочая кредиторская задолженность"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687/1 "Расчеты с бюджетом по закупу государственных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687/1/1 "Расчеты с бюджетом по закупу зерна в государственный резерв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687/1/2 "Расчеты с бюджетом по закупу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687/1/3 "Расчеты с бюджетом по закупу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687/1/4 "Расчеты с бюджетом по закупу государственных реализационных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ресурсов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687/2 "Расчеты по комиссионному вознаграждению"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687/2/1 "Расчеты по комиссионному вознаграждению от реализации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резерва 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687/2/2 "Расчеты по комиссионному вознаграждению от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687/2/3 "Расчеты по комиссионному вознаграждению от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семенного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687/2/4 "Расчеты по комиссионному вознаграждению от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реализационных ресурсов зерна"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687/3 "Обязательства по перечислению в бюджет чистого дохода"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687/4 "Прочая кредиторская задолженность"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702 "Доход от реализации государственных 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702/1 "Доход от реализации зерна государственного резерва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702/2 "Доход от реализации государственных ресурсов 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702/3 "Доход от реализации государственных ресурсов семенного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702/4 "Доход от реализации государственных реализационных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 724 "Доходы в виде процентов"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 725 "Доход от курсовой разницы"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726 "Субсидии из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  727 "Прочий доход от неосновной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 802 "Себестоимость реализованных государственных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802/1 "Себестоимость реализованного зерна государственного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802/2 "Себестоимость реализованных государственных ресурсов фуражного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802/3 "Себестоимость реализованных государственных ресурсов семенного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802/4 "Себестоимость реализованных государственных реализационных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  811/1 "Расходы по хранению государственных 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811/1/1 "Расходы по хранению государственного резерва продовольственного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811/1/2 "Расходы по хранению государственных ресурсов фуражного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811/1/3 "Расходы по хранению государственных ресурсов семенного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811/1/4 "Расходы по хранению государственных реализационных 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 811/2 "Расходы по реализации государственных ресурсов"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811/2/1 "Расходы по реализации государственного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811/2/2 "Расходы по реализации государственных ресурсов 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811/2/3 "Расходы по реализации государственных ресурсов семенного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811/2/4 "Расходы по реализации государственных реализационных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 821 "Расходы по комиссионному вознаграждению"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821/1 "Расходы по комиссионному вознаграждению от реализации зерна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резерва продовольственного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821/2 "Расходы по комиссионному вознаграждению от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фуражного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821/3 "Расходы по комиссионному вознаграждению от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семенного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821/4 "Расходы по комиссионному вознаграждению от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реализационных ресурсов зерна"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  844 "Расходы по курсовой разнице"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  845 "Прочие расходы от неосновной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  851 "Расходы по подоходному налогу"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  861 "Некомпенсируемые убытки от стихийных бедствий"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  862 "Доходы (убытки) от стихийных бедствий"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Приложение 2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Правилам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Корреспонденция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типовых хозяйственных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с государственными ресурсами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!                                          ! Корреспонденция счетов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!                                          !__________________________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     Содержание операции                  !  Дебет     !  Кредит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Приобретение государственных ресурсов    222/1-222/4  671/1/1-671/1/4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 поставщиков на сумму НДС                   331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  Реализация государственных ресурсов      802/1-802/4    222/1-222/4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сумму НДС                             301/1-301/4    702/1-702/4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301/1-301/4       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  Безвозмездная передача государственных   802/1-802/4    222/1-222/4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ресурсов внутри страны на сумму НДС      301/1-301/4       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  Гуманитарная помощь иностранным              845        222/1-222/4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государствам на сумму НДС со странами,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которыми взимание НДС производится по      845           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принципу "страны происхождения"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  Акцепт счета организации,            811/1/1-811/1/4   671/5/1-671/2/4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осуществляющей хранение на сумму НДС         331       671/2/1-671/2/4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Отпуск государственных ресурсов за       301/1-301/4     702/1-702/4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услуги хранения на сумму НДС             301/1-301/4         633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Зачет требований и обязательств по       802/1-802/4     222/1-222/4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расходам на хранение                        671/2        301/1-301/4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Списание себестоимости государственных   802/1-802/4     222/1-222/4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ресурсов до чистой стоимости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  Восстановление стоимости ранее списанных 802/1-802/4     222/1-222/4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 чистой стоимости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ресурсов в результате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повышения чистой стоимости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  Пополнение государственного резерва      222/1-222/3        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продовольственного зерна,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ресурсов фуражного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семенного зерна за счет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реализационных ресурсов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  Освежение государственного резерва       222/1-222/3        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продовольственного зерна,                   222/4        222/1-222/3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ресурсов фуражного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семенного зерна за счет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реализационных ресурсов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  Поступление денег на специальные счета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закуп государственных ресурсов           423/1      687/1/1-687/1/4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хранение государственного резерва        423/4            726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продовольственного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  Поступление денег от реализации         423/2, 423/3     301/1-301/4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  Поступление авансовых платежей от       423/2, 423/3         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покупателей государственных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  Осуществление авансовых платежей         351/1-351/4        423/1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поставщикам государственных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  Осуществление авансовых платежей             352        423/2, 423/4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организациям, оказывающим услуги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хранению государственных ресурсов,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транспортные услуги и 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  Перечисление денег поставщикам зерна    671/1/1-671/1/4     423/1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счет погашения задолженности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приобретенным государственным ресурсам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  Начисление задолженности по              821/1-821/4   687/2/1-687/2/4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комиссионному вознаграждению на сумму       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НДС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  Перечисление денег в счет погашения     687/2/1-687/2/4     423/2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задолженности по комиссионному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вознаграждению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  Акцепт счета организации,               811/2/1-811/2/4     671/3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осуществляющей услуги по                     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транспортировке и другие услуги,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связанные с реализацией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ресурсов на сумму НДС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  Оплата услуг организаций,               671/2/1-671/2/4,  423/2,423/4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осуществляющих хранение государственных      671/3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ресурсов и других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оказывающих услуги, связанные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реализацией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  Зачет ранее выданных авансов в          671/1/1-671/1/4   351/1-351/4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погашение задолженности поставщикам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государственных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  Зачет ранее выданных авансов в          671/2/1-671/2/4,      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погашение задолженности организациям        671/3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 выполненные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работы, оказанные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  Зачет ранее полученных авансов за            661          301/1-301/4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поставленные государственные 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  Списание государственных ресурсов          861, 862       222/1-222/4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вследствие стихийных бедствий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  Расходы от курсовой разницы                  844          301/1-301/4,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423/3,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671/1,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671/3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  Доходы от курсовой разницы               301/1-301/4,         725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351,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423/3,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661,671/1,671/3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26.  Зачет НДС                                     633             331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Уплата НДС в бюджет                           633            423/2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  Начисление подоходного налога по итогам       851             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деятельности с государственными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Уплата подоходного налога в бюджет            631            423/2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  Отражение итоговой суммы дохода за       702/1-702/4,        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отчетный период                          724,725,726,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727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  Отражение итоговой суммы расходов за         571         802/1-802/4,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отчетный период                                          811/1,811/2,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 821,844,845,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851,861,862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  Определение чистого дохода за                571             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отчетный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  Возникновение задолженности перед            561             687/3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бюджетом по перечислению чистого дохода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 операций с государственными ресурсами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  Перечисление в доход республиканского    687/1/1-687/1/4,    423/2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бюджета денег, поступивших от реализации     687/3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государственных ресурсов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3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 Правилам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Отчет по государственным ресурсам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за ______________ 200__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Наименование статьи                   ! Код   !На начало!На конец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!строки !   года  !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Активы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 ресурсы, в т.ч.   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резерв продовольственного зерна (222/1)   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ресурсы фуражного зерна (222/2)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ресурсы семенного зерна (222/3)               120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государственные реализационные               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зерна (222/4)                                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Дебиторская задолженность, в т.ч.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счета к получению (301)                      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авансы выданные (351,352)                     220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НДС (331)                                    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товарная ссуда (334/1):                       240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начисленные проценты (332)                   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расходы 6удущих периодов (343)               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прочая дебиторская задолженность (334/2)      270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Финансовые инвестиции (402, 403) 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Наличность на специальных счетах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(423/1, 423/2, 423/3, 423/4)                  400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Итого активов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Кредиторская задолженность, в т.ч.            500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счета к оплате (671/1)                       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обязательства по хранению (671/2)            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обязательства по услугам, связанным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реализацией (671/3)                        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комиссионное вознаграждение (687/2)           540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расчеты с бюджетом по закупу зерна (687/1)   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задолженность по НДС (633)                   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задолженность по подоходному налогу (631)     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авансы полученные (661)                      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доходы будущих периодов (611)                 590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Чистый доход, подлежащий перечислению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бюджет (687/3)                               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обязательства (687/4)                      700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Итого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Чистый доход (убыток) от хозяйственной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с государственными ресурсами         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Главный бухгалтер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Приложение 4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Отчет о результатах хозяйственной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государственным ресурсам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 ______________ 200___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показателя                      !  N строки  !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от реализации государственных ресурсов (702)     010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от реализации зерна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резерва продовольственного зерна (702/1)               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от реализации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фуражного зерна (702/2)                       012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от реализации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семенного зерна (702/3)                       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от реализации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реализационных ресурсов зерна (702/4)                  014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Себестоимость реализованных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(802)                         020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Себестоимость реализованного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резерва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продовольственного зерна (802/1)                       021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Себестоимость реализованных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фуражного зерна (802/2)       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Себестоимость реализованных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ресурсов семенного зерна (802/3)       023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Себестоимость реализованных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реализационных ресурсов зерна (802/4)  024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Валовый доход                                          030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периода, в т.ч.                                040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на комиссионное вознаграждение (821)           041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расходы по хранению (811/1)                            042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расходы по реализации (811/2)                         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(убыток) от операций с зерном                    050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(убыток) от неосновной деятельности              060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(убыток) от обычной деятельности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налогообложения                                        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Подоходный налог (851)                                 080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Доход от обычной деятельности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налогообложения                                        090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 (убыток) от чрезвычайных ситуаций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Чистый доход (убыток)                              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бухгалтер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5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 Правилам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Отчет о движении денег по операциям, связанным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с государственными ресурсами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за _____________ 200___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 (тыс.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Наименование показателя                      !  N строки  ! 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денег на начало периода, в т.ч.               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спецсчете N 1                                       110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спецсчете N 2                                       120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спецсчете N 3                                       130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Поступление денег, в т.ч.                             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 N 1                                       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 N 2                                       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 N 3                                        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Выбытие денег, в т.ч.                                  300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 спецсчета N 1 на закуп                              310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спецсчета N 3 на оплату расходов по хранению        320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спецсчета N 2 перечислено:                          330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обязательствам перед бюджетом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перечислению средств, выделенных на закуп              331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 обязательствам перед бюджетом по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перечислению чистого дохода                            332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авансовые платежи в бюджет по перечислению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чистого дохода отчетного периода                       333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НДС                                                    334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подоходный налог, подлежащий уплате                    335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выплату комиссионного вознаграждения                336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оплату расходов по хранению                         337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оплату услуг, связанных с реализацией               338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прочие выбытия                                         339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денег на конец периода, в т.ч.                 400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спецсчете N 1                                       410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спецсчете N 2                                       420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спецсчете N 3                                       430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6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 Правилам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Отчет о движении государственных ресурсов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за _______________ 200___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тыс.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Виды           ! Остаток        !             Поступления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государственных!государственных !_________________________________________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       !ресурсов на     !Закуплено в    !Возврат      ! 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!начало отчетного!государственные!товарных ссуд!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!периода         !ресурсы        !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!кол-во ! Сумма  !кол-во  !сумма !кол-во !сумма!кол-во!сумма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!(тыс.  !        !(тыс.   !      !(тыс.  !     !(тыс.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!тонн)  !        ! тонн)  !      !тонн   !     !тонн)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         !   2   !   3    !   4    !  5   !   6   !  7  !   8  !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резерв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продовольственного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зерна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фуражного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реализационные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ресурсы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Выбытие из государственных ресурсов                    !  Остаток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__________________________________________________________!государственных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Реализовано   !  Выдано в товарную !      Всего         !ресурсов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государственных !      ссуду         !                    !на конец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ресурсов зерна  !                    !                    !отчетного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           !                    !периода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!                    !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кол-во ! Сумма  !  кол-во  !  сумма  !  кол-во  ! сумма   ! кол-во !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(тыс.  !        !  (тыс.   !         !  (тыс.   !         ! (тыс.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тонн)  !        !  тонн)   !         !  тонн)   !         !  тонн)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10   !  11    !   12     !   13    !    14    !   15    !   16   !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7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 Правилам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Сведения о дебиторской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государственных ресурсам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 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 N   !Дебиторы !N и дата! За что ! Дата !Срок!Первона-!Оста-!Оплата!Оста-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!счета!(наимено-!докумен-!возникла!возни-!оп- !чальная !ток  !за пе-!ток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!вание    !та, на  !задол-  !кнове-!латы!сумма   !задол!риод  !задо-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!либо     !основа- !женность!ния   !    !требова-!жен- !      !лжен-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!Ф.И.О.,  !нии ко- !        !требо-!    !ния     !ности!      !ности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!     !в случае !торого  !        !вания !    !        ! на  !      !на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!экспорт- !возникло!        !      !    !        !нача-!      !конец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!ных опера!требова-!        !      !    !        !ло   !      !пери-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!ций ука- !ние     !        !      !    !        !пери-!      !ода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!зывается !        !        !      !    !        !ода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!наименова!        !        !      !    !        !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!ван. гос-!        !        !      !    !        !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!ва)      !        !        !      !    !        !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Главный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Приложение 8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к Правилам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Сведения о кредиторской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по государственных ресурсам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за 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(тыс.тенге)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 N   !Кредиторы!N и дата! За что ! Дата !Срок!Первона-!Оста-!Оплата!Оста-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!счета!(наимено-!докумен-!возникла!возни-!оп- !чальная !ток  !за пе-!ток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!вание    !та, на  !задол-  !кнове-!латы!сумма   !задол!риод  !задо-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!либо     !основа- !женность!ния   !    !обязате-!жен- !      !лжен-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!Ф.И.О.)  !нии ко- !        !обяза-!    !льства  !ности!      !ности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!     !         !торого  !        !тельс-!    !        ! на  !      !на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         !возникла!        !тва   !    !        !нача-!      !конец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         !задол-  !        !      !    !        !ло   !      !пери-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         !женность!        !      !    !        !пери-!      !ода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 !         !        !        !      !    !        !ода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Главный бухгалтер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Мартина Н.А.,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Цай Л.Г.)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