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01d9" w14:textId="e3f0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туризма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2001 года N 333. Утратило силу постановлением Правительства Республики Казахстан от 6 июня 2019 года №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06.06.2019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роли туризма в экономике страны и во исполнение Плана мероприятий по реализации Программы действий Правительства Республики Казахстан на 2001-2002 годы Правительство Республики Казахстан постановляет: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развития туризма в Республике Казахстан.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туризму и спорту совместно с заинтересованными государственными органами Республики Казахстан до 1 октября 2001 года разработать Государственную Программу развития туризма в Республике Казахстан на 2001-2005 годы. 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2001 года N 333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развития туризма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играет одну из главных ролей в мировой экономике. По данным Всемирной Туристской Организации (ВТО) он обеспечивает десятую часть мирового валового национального продукта, свыше 11 процентов международных инвестиций, каждое 9-е рабочее место в мировом производстве.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Современная индустрия туризма является одним из крупнейших высокодоходных и динамично развивающихся сегментов международной торговли услугами. В 1999 году доля международного туризма составила 8 процентов мировых доходов от экспорта и 37 процентов экспорта сектора услуг. Доходы от туризма устойчиво занимают третье место после доходов от экспорта нефти, нефтепродуктов и автомобилей. Ожидается, что такая позитивная тенденция сохранится и в начале нового тысячелетия. Рост туризма должен произойти преимущественно за счет появления новых посещаемых территорий, поскольку традиционные районы мирового туристского рынка уже практически достигли предела рекреационной емкости. В связи с этим Казахстан имеет уникальную возможность занять свою нишу в мировом туристском рынке.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Современный туризм возник в связи с началом предоставления трудящимся ежегодных оплачиваемых отпусков, что одновременно является признанием основного права человека на отдых и досуг. Он стал фактором развития личности, взаимопонимания между людьми и народами.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анализу исследований ВТО, специализированных международных организаций по туризму, а также политики развития туризма государств, туризм понимается как деятельность непосредственно влияющая на социальную, культурную и экономическую жизнь государства.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Современный туризм - это отрасль мировой экономики не знающая спада. По расчетам специалистов, в среднем, для получения доходов, эквивалентных тем, которые дает один иностранный турист, надо вывозить на мировой рынок примерно 9 тонн каменного угля, или 15 тонн нефти, или 2 тонны высокосортной пшеницы. При этом продажа сырья истощает энергоносители страны, а туристская индустрия работает на возобновляемых ресурсах. По подсчетам зарубежных экономистов 100 тысяч туристов, проведя в среднем два часа в городе, расходуют не менее 350 тысяч долларов, или 17,5 долларов на человека каждый час. Таким образом, продажа сырья - это своего рода экономический тупик, а развитие туризма - длительная, экономически выгодная перспектива.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Туризм, в целом, оказывает три положительных эффекта на экономику государства: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Обеспечивает приток иностранной валюты и оказывает положительное влияние на такие экономические показатели как платежный баланс и совокупный экспорт.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Помогает увеличить занятость населения. По оценкам ВТО и Всемирного совета туризма и путешествий на каждое рабочее место, создаваемое в индустрии туризма приходится от 5 до 9 рабочих мест, появляющихся в других отраслях. Туризм прямо или косвенно влияет на развитие 32 отраслей экономики.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Способствует развитию инфраструктуры страны.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активно воздействует на экономику целых районов страны. Создание и функционирование хозяйствующих субъектов в области туризма тесно связано с развитием дорожного транспорта, торгового, коммунально-бытового, культурного, медицинского обслуживания. Таким образом, индустрия туризма обладает более сильным эффектом мультипликатора, чем большинство других экономических секторов.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- деятельность, непосредственно связанная с отдыхом, досугом, спортом и общением с культурой и природой, которая должна планироваться и практиковаться как средство индивидуального и коллективного совершенствования. В этом случае он становится незаменимым фактором самообразования, толерантности и познания различий между народами и культурами в их разнообразии.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быстрый и постоянный рост туризма, его мощное воздействие на окружающую среду, на все сектора экономики и благосостояние общества Правительство в долгосрочной программе развития Казахстана определило туристскую отрасль приоритетной.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Концепция предполагает формирование целостной государственной политики в сфере туризма, создание правовых, организационных и экономических основ формирования в Казахстане современной конкурентоспособной индустрии туризма. 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Современное состояние и проблемы</w:t>
      </w:r>
      <w:r>
        <w:br/>
      </w:r>
      <w:r>
        <w:rPr>
          <w:rFonts w:ascii="Times New Roman"/>
          <w:b/>
          <w:i w:val="false"/>
          <w:color w:val="000000"/>
        </w:rPr>
        <w:t>развития туризма в Казахстане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Историческими предпосылками туризма в Казахстане являются становление и развитие Великого Шелкового пути, начало формирования которого относится к третьему тысячелетию до н.э.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обретения Казахстаном независимости туризм, как и все другие отрасли экономики, был жестко регламентирован центром. Основными регионами туристской деятельности в СССР были Кавказ, Крым, Прибалтика, исторические центры России, Средней Азии. В то же время историческая значимость целого ряда архитектурных, археологических, культурных памятников и природных достопримечательностей Казахстана фактически не рекламировалась и оставалась невостребованной. Туризм в Казахстане в советский период представлял собой один из элементов системы культурно-просветительной работы, выполнявшей идеологическую функцию и, несмотря на ее доминирующую роль, финансировался по остаточному принципу и не имел существенной экономической значимости.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причин неразвитости индустрии туризма в Казахстане является то, что на государственном уровне ею не занимались целенаправленно как отраслью экономики. Не уделялось внимание комплексному прогнозированию, долгосрочному планированию, территориальной организации туризма и негосударственным туристским структурам. Фактором, тормозящим развитие отрасли, является также непризнание туристской деятельности приоритетом со стороны местных органов управления, несмотря на то, что большая часть доходов от туризма поступает в местный бюджет.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приобретением независимости в Казахстане была заложена основа для регулирования туристской деятельности и возрождения исторического и культурного наследия народа.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развитие туризма в нашем государстве обеспечивается Законом Республики Казахстан  </w:t>
      </w:r>
      <w:r>
        <w:rPr>
          <w:rFonts w:ascii="Times New Roman"/>
          <w:b w:val="false"/>
          <w:i w:val="false"/>
          <w:color w:val="000000"/>
          <w:sz w:val="28"/>
        </w:rPr>
        <w:t xml:space="preserve">Z922100_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туризме" от 3 июля 1992 года N 1508-ХII, Указами Президента Республики Казахстан  </w:t>
      </w:r>
      <w:r>
        <w:rPr>
          <w:rFonts w:ascii="Times New Roman"/>
          <w:b w:val="false"/>
          <w:i w:val="false"/>
          <w:color w:val="000000"/>
          <w:sz w:val="28"/>
        </w:rPr>
        <w:t xml:space="preserve">U973476_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Ташкентской декларации глав тюрко-язычных государств, проекта ЮНЕСКО и Всемирной Туристской Организации по развитию инфраструктуры туризма на Великом Шелковом пути в Республике Казахстан" от 30 апреля 1997 года N 3476 и  </w:t>
      </w:r>
      <w:r>
        <w:rPr>
          <w:rFonts w:ascii="Times New Roman"/>
          <w:b w:val="false"/>
          <w:i w:val="false"/>
          <w:color w:val="000000"/>
          <w:sz w:val="28"/>
        </w:rPr>
        <w:t xml:space="preserve">U983859_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Республики Казахстан "Возрождение исторических центров Шелкового пути, сохранение и преемственное развитие культурного наследия тюрко-язычных государств, создание инфраструктуры туризма" от 27 февраля 1998 года N 3859.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этих документов положительно сказалось на развитии казахстанского рынка туризма.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шагов к развитию международных отношении в сфере туризма стало вступление Казахстана в 1993 году в качеств действительного члена в Всемирную Туристскую Организацию, заключение международных соглашений о сотрудничестве в области туризма. Следует отметить, что ряд соглашений инициируется правительствами иностранных государств, находя Казахстан перспективным партнером, обладающим богатым туристским потенциалом.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Агентства Республики Казахстан по статистике в 1999 году в стране функционировало 425 туристских организаций, из них 6 предприятий государственной, 405 - частной формы собственности и 14 иностранных туристских агентств. Казахстанскими предприятиями установлены договорные отношения с туристскими фирмами 80 стран, 4 алматинских и 13 областных турфирм осуществляют чартерные авиарейсы в 8 государств.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развитой является сеть туристских фирм в Алматинском, Восточно-Казахстанской, Карагандинской, Павлодарской, Южно-Казахстанской областях, а также в городах Алматы и Астане. Туристскими организациями этих областей и городов обслуживается до 88 процентов туристов и экскурсантов ежегодно.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предприятиями всех форм собственности в 1999 год было реализовано продукции, выполнено работ и оказано услуг на сумму 2410,5 млн. тенге, в том числе, государственными туристскими предприятиями на сумму 57,3 млн. тенге, частными - 2298,5 млн. тенге, иностранными фирмами - 54,7 млн. тенге.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налогов и сборов от туристской деятельности в общих поступлениях в бюджет республики составила в 1998 году 0,1%. В 1999 году форма статистического учета не предусматривает сбор этих данных. В 1999 году наблюдается тенденция роста удельного веса туризма в ВВП страны по сравнению с 1998 годом, который составил 1,1%.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за 1999 год туристскими организациями было обслужено 228,3 тыс. туристов, услугами туристских фирм Казахстана воспользовались 55,9 тыс. иностранных граждан, что на 20,9 тыс. или 60% больше по сравнению с 1998 годом. В 1999 году из общего объема обслуженных туристов отправка туристов за рубеж составила 45%, на внутренний туризм пришлось 30%, на прием иностранных туристов - 24%, экскурсионное обслуживание - 1 %.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посещаемые туристами Казахстана страны: Россия, Китай, Германия, Республика Корея, Польша, Турция, ОАЭ. Нашу республику чаще всего посещают граждане России, Китая, Германии, Республики Корея, Пакистана, Польши, Турции.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туристской деятельности показывает, что подавляющее большинство турфирм занимается выездным туризмом, а это, в первую очередь, приводит к оттоку капитала из Казахстана. Только в 1999 году 57,1 миллионов долларов США было вывезено за пределы республики. Поездки за границу граждан республики с целью приобретения товаров для последующей их реализации по прежнему носит массовый характер, а шоп-туризм стал выразителем состояния рынка туристских услуг Казахстана. Он вызвал в период экономического кризиса оживление спроса на туристские услуги, оказав существенное влияние на рост туристских фирм, чаще всего осуществлявших, из-за недостатка соответствующего опыта и квалифицированных кадров, только посреднические услуги между туристами и "чартеродержателями". "Челночный" бизнес на одну четверть наполняет товарами потребительский рынок Казахстана и в целом с системой сбыта и реализации обеспечивает занятостью около 150 тысяч человек. Ежегодно объем "челночной" торговли во внешнеторговом обороте Казахстана составляет примерно 2 млрд. долларов США.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шоп-туризм оказывает негативное влияние, прежде всего, на бюджет страны. Подъем шоп-туризма как одного из секторов туристского бизнеса не оказал существенного влияния на повышение уровня туристского обслуживания.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Весь цивилизованный мир старается привлечь основные туристские потоки, поскольку туризм является одним из немаловажных источников пополнения доходной части бюджета государства. Поэтому Казахстану необходимо увеличить поток иностранных туристов. В этих целях требуется переориентация деятельности турорганизаций на развитие въездного туризма, что, в первую очередь, зависит от состояния транспорта, средств размещения, кадрового обеспечения.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Транспорт. Сегодня международные авиалинии Казахстана позволяют осуществить полеты в Германию, Индию, Объединенные Арабские Эмираты, Турцию, Италию, Республику Корея, Венгрию, Израиль, Китай, Таиланд. Авиаперевозки осуществляются национальным перевозчиком "Эйр-Казахстан" и другими авиакомпаниями, работающими на внутреннем и международном рынках. Большинство туристов предпочитает в плане сервиса и надежности услуги иностранных перевозчиков, что влечет за собой снижение пассажиропотока на авиарейсах, совершаемых отечественными перевозчиками. К тому же, высокая стоимость авиабилетов увеличивает стоимость турпродукта Казахстана и, соответственно, снижает его конкурентоспособность на международном рынке.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Автомобильный транспорт используется для организации шоп-туризма в приграничные государства и в экскурсионных маршрутах. Однако, его развитие целиком зависит от состояния дорог и наличия надлежащего технического обслуживания туристских транспортных средств. Автобусный парк республики находится в запущенном состоянии, к тому же практически не имеет современных комфортабельных автобусов, что не позволяет поддерживать высокий уровень обслуживания туристов.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железнодорожный перевозчик Республиканское государственное предприятие "Казахстан темiр жолы" совершает пассажироперевозки по 14 маршрутам. По железным дорогам Казахстана транзитом курсируют пассажирские поезда Кыргызстана, Узбекистана, России, Таджикистана и Туркменистана.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будущем необходимо обратить внимание на развитие общественного экологически чистого туристского транспорта.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размещения. Одним из самых серьезных ограничительных факторов в туристском бизнесе являются низкие возможности материальной базы индустрии туризма. В настоящее время вместимость в гостиницах, турбазах, кемпингах и других объектах размещения в республике составляет 35 % загрузки. К тому же, число гостиниц в стране по сравнению с 1997 годом снизилось на 40%, а единовременная вместимость койко-мест соответственно - на 30%.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пять лет закрылось 605 гостиниц, в 1999 году в республике функционировало 205 гостиниц, номерной фонд был загружен всего на 15%.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причиной предоставления некачественного туристского продукта в областных центрах зарубежным посетителям является отсутствие гостиниц соответствующего класса, а имеющаяся гостиничная база изношена на 80 процентов, часть гостиниц находится в упадочном состоянии и на грани банкротства, так как были построены в 60-х годах.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показывает, что наибольшую рентабельность имеют гостиницы туристского класса (2-3-звездные или малые и средние гостиницы).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обеспечение. Одной из ключевых проблем развития туризма является подготовка туристских кадров. В настоящее время в Казахстане с учетом государственных, частных и российских филиалов, насчитывается 28 вузов, ведущих подготовку менеджеров туризма. Хотя начало такой подготовки в Казахстане было заложено в 1992 году, кадровое обеспечение туристской отрасли до сих пор остается неудовлетворительным. В большинстве вузов основной причиной этого является недостаточный уровень знаний преподавательского состава о туристском потенциале Казахстана и опыта работы в туристской отрасли. Как следствие, подготовка специалистов ведется без достаточного учета содержания отечественных туристско-рекреационных ресурсов, технологий их использования для приема туристов и методики адресного рекламирования туристских услуг среди потенциальных клиентов. Поэтому значительная часть выпускников вузов не в состоянии в полной мере выполнять туроператорские функции. 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Казахстанский туристский продукт</w:t>
      </w:r>
      <w:r>
        <w:br/>
      </w:r>
      <w:r>
        <w:rPr>
          <w:rFonts w:ascii="Times New Roman"/>
          <w:b/>
          <w:i w:val="false"/>
          <w:color w:val="000000"/>
        </w:rPr>
        <w:t>и его потенциал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как отрасль народного хозяйства производит продукт, который должен соответствовать рыночным категориям спроса и предложения. В этом отношении следует разграничить международный рынок, ориентированный на зарубежного потребителя и внутренний рынок, предназначенный для граждан Казахстана.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туристский рынок сегодня представляет собой гигантский механизм с многомиллиардным оборотом и ожесточенной конкурентной борьбой, поэтому первоочередном задачей становится определение туристского продукта (далее - турпродукт), который имеет присущие только Казахстану особенности и будет востребован. От этого зависит в каких сегментах рынка казахстанский турпродукт будет иметь наилучшие перспективы.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проведенного анализа с учетом рекомендаций ВТО и имеющегося опыта можно выделить два базовых компонента казахстанского турпродукта: культурный туризм на Шелковом пути (паломнический и традиционный) и тесно связанный с ним эко-приключенческий туризм (сафари, рафтинг, орнитологический, треккинг, альпинизм, охота, рыбалка). В этом отношении следует выделить регионы, имеющие ресурсы для эко-приключенческого туризма, через которые пролегает маршрут Шелкового пути: Алматинская, Жамбылская, Южно-Казахстанская, Восточно-Казахстанская, Акмолинская области.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указанными приоритетами определены следующие районы и опорные центры первоочередного освоения: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Заилийский (г.Алматы, с.Тургень, г.Есик, г.Талгар, г.Каскелен, с.Узунагач, г.Капчагай).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Северо-Тяньшанский (с.Кеген, с.Нарынкол, с.Жаланаш, с.Чунджа, с.Кольжат).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Жаркент-Талдыкорганский (г.Жаркент, с.Коктал, с.Басчи, г.Текели, г.Талдыкорган, курорт Жаркент-Арасан).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Балхашский (оз.Балхаш, с.Прибалхашье).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Северо-Жунгарский (с.Дружба, р-н оз.Алаколь, с.Лепсинск, р-н р.Лепсы, с.Жаркулак, с.Коктума, г.Сарканд, курорт Арасан-Капал).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Жамбылский (г.Тараз, с.Мерке, р-н Мойынкум).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Туркестанский (г.Туркестан, с.Турбат, с.Отрар, с.Шаульдер, с.Баба-Ата, г.Кентау, с.Шаян).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Сайрам-Шымкентский (г.Шымкент, с.Сайрам, г.Арысь, г.Чардара, г.Сары-Агаш, г.Ленгер, с.Ванновка).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Верхне-Бухтарминский (с.Катон-Карагай, с.Берель, курорт Рахмановские ключи, р-н оз.Маркаколь).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Мангыстауский (с.Фетисово, г.Актау, р.п.Ералиев-Курык).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высокой степенью привлекательности ландшафтов, доступностью, освоенностью территории в плане организации туризма характеризуются - государственные национальные природные парки (ГНПП), существующие и намечаемые к созданию, которые также следует отнести к объектам приоритетного освоения: ГНПП "Иле-Алатау", ГНПП "Алтын-Емель" (Алматинская область), ГНПП "Аксу-Джабаглы" (Южно-Казахстанская область), ГНПП "Баян-Аул" (Павлодарская область), ГНПП "Каркаралинский" (Карагандинская область), ГНПП "Бурабай" и "Кокшетау" на базе Щучинско-Боровской курортной зоны, Государственный природный заповедник "Коргалжынский" (Акмолинская область).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учитывать специфику туризма в центрально-азиатском регионе. В сегментах Шелкового пути и приключенческого туризма основной поток зарубежных туристов нацелен на постоянное передвижение, причем в пределах всего указанного региона: Казахстан, Синьцзян-уйгурский автономный округ (КНР), Кыргызстан, Узбекистан, Туркменистан.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казахстанский турпродукт может быть эффективно представлен на рынке только в составе комплексного центрально-азиатского турпродукта, из чего вытекает следующие: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Институциональные элементы турпродукта должны быть согласованы на межправительственном уровне.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Казахстанский турпродукт не должен уступать (по крайней мере в соотношении цена/качество) турпродуктам наших соседей по региону.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Отличительной чертой казахстанского туристского продукта является сезонность его характера, что требует принятия определенных мер и развития альтернативных видов туризма в несезон.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Инфраструктура, соответствующая вышеуказанным сегментам, имеет определенные требования. Это должны быть простые, относительно недорогие некрупные (в пределах 25-100 мест) объекты размещения (стационарные и временные), расположенные на туристских маршрутах в экологически чистых местах, рассчитанные на пребывание клиентов на одном месте в течение 2-3 дней.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Определенные перспективы Казахстан имеет в сегменте бизнес-туризма. Это прежде всего города Алматы, Астана, Атырау. Геополитическое положение и природно-сырьевые ресурсы позволяют рассчитывать на увеличение количества бизнес-туристов, приезжающих в Казахстан по вопросам бизнеса и участия в международных конвенциях. Инфраструктура вышеуказанных центров в основном соответствует международным стандартам. Город Алматы является стратегическими (воздушными, автомобильными, железнодорожными) воротами для республики и основная миграция происходит именно через этот город. Помимо удобных для проведения различных форумов зданий и гостиниц город имеет все необходимое для отдыха и развлечений, кроме того на территории близлежащей городу в радиусе 500 км расположены замечательные рекреационные зоны. Город Астана становится такой же стратегической зоной. Всевозрастающий интерес к городу, как к молодой столице нашего государства, имеющей современный облик и инфраструктуру, послужит стремительному развитию в городе международного и внутреннего туризма.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Важнейшей составляющей турпродукта является транспорт. В качестве средства доставки туристов в Казахстан главную роль играет авиасообщение. Поэтому чрезвычайно важным вопросом является развитие и усиление позиций на рынке национального авиаперевозчика. Необходима нейтрализация эффекта падения конкурентоспособности национальных авиалиний путем открытия рейсов по аналогичным маршрутам.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обширность территории республики, большое значение имеет надежное автобусное сообщение и железнодорожный транспорт, так как туристы-индивидуалы, которые составляют большую часть указанных сегментов рынка, предпочитают самостоятельное передвижение на автобусах и поездах.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Внутренний туристский рынок в большинстве развитых в туристском плане странах приносит от 30 до 50 процентов общего дохода от туризма. В этом отношении Казахстан имеет хорошие перспективы. В то же время следует отметить, что сегодня внутренний туризм в основном является стихийным, неорганизованным. Исключение составляет деятельность немногих курортов, санаториев и туристских баз. Из-за отсутствия должного внимания развитию этого вида туризма, бюджет государства недополучает огромную сумму, продолжает разрушаться инфраструктура, наносится серьезный ущерб экологическому состоянию природных, культурных и исторических памятников.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Большой экономический потенциал представляет развитие социального туризма, субсидируемого из источников внебюджетного финансирования, в целях создания условий для путешествий школьникам, молодежи, пенсионерам, инвалидам, ветеранам войны и труда и иным гражданам, которым государство, государственные и негосударственные фонды, иные благотворительные организации и фонды оказывают социальную поддержку, как наименее обеспеченной части населения при использовании их права на отдых.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люди с инвалидностью и престарелые, составляя все более многочисленную группу потребителей услуг индустрии путешествий и других видов отдыха в мире, а также семьи с детьми, которые также становятся частью этого расширяющегося рынка индустрии туризма, не имеют физического доступа к большинству гостиниц, транспортных средств и туристских достопримечательностей. Таким образом, доступность туристских ресурсов становится все более важным фактором в развитии туризма. Несмотря на увеличение числа туристов, к которому привело бы расширение доступа к туристским ресурсам и услугам, многие туроператоры пока еще не осознали значения принятия мер в этом отношении. Поэтому необходимо выработать четкую политику и стратегию содействия обеспечению доступности туристских ресурсов, поднять уровень специальной подготовки персонала в индустрии туризма, повысить информированность общественности о потребностях туристов с инвалидностью и о значимости туризма в социально-экономическом-развитии.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и местными органами управления должна быть продолжена практика поддержки предприятий малого бизнеса, в том числе осуществляющих деятельность в сфере социального туризма. Должны поощряться благотворительность, меценатство и спонсорство в отношении социального туризма.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социального туризма, в том числе краеведческого, спортивного, самодеятельного, лечебно-оздоровительного, культурно-познавательного, экологического туризма, семейных путешествий, туризма пожилых лиц и инвалидов, молодежного и детско-юношеского туризма имеет большое воспитательное и патриотическое значение.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решении всех этих вопросов первостепенную роль приобретают институциональные элементы формирования турпродукта.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Продвижение турпродукта с фирменным названием "Казахстан" требует не только четкого определения всех его компонентов и месторасположения в том или ином сегменте рынка, но подразумевает поиск наиболее эффективных каналов сбыта, выбор целевых рынков (например, рынков Англии, Германии, Японии и др.). 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 и принципы политики</w:t>
      </w:r>
      <w:r>
        <w:br/>
      </w:r>
      <w:r>
        <w:rPr>
          <w:rFonts w:ascii="Times New Roman"/>
          <w:b/>
          <w:i w:val="false"/>
          <w:color w:val="000000"/>
        </w:rPr>
        <w:t>развития туризма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развития туризма является: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превращение туризма в доходную отрасль экономики путем создания высокорентабельной индустрии туризма, способной производить и реализовывать качественный, конкурентоспособный в условиях международного туристского рынка продукт;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туристского потенциала республики;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рациональное использование культурно-исторических и природно-рекреационных ресурсов;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доступности туристских ресурсов для всех слоев населения, максимальное удовлетворение потребностей в туристских услугах;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занятости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взаимодействия государственных и частных структур в сфере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малого и среднего предпринимательства.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отрасли в республике будет осуществляться на основе следующих принципов: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права каждого человека на отдых и досуг;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гуманности характера взаимопонимания и сотрудничества между народами и государствами, мира и уважения, соблюдении прав человека и основных свобод без различия расы, пола, языка и религии;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справедливости и суверенного равенства, невмешательства во внутренние дела государств вне зависимости от их политических, экономических и социальных систем;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бережного отношения к окружающей среде и культурному достоянию;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равновесия и развития, повышения личного и общественного благосостояния;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устойчивого развития туризма.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поставленных целей необходимо решить следующие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государственной политики в области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регулирования туристской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правовых, организационных и экономических основ индустрии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туристского рынка путем принятия антидемпинговых и других мер государственной поддержки;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туристов;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имиджа Казахстана как привлекательного туристского объекта;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информационного обеспечения;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научных исследований в области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методологии статистического учета услуг сферы туризма в соответствие с международными стандартами;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развития инфраструктуры туризма путем привлечения отечественных и иностранных инвестиций для реконструкции и строительства туристских объектов;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качества обслуживания туристов на основе стандартизации, сертификации и лицензирования туристской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подготовки и повышения квалификации кадров в сфере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международного сотрудничества в области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мер по охране окружающей среды, смягчение отрицательных социальных воздействий и сохранение культурного наследия;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преодоление негативных тенденций в сфере туризма. 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направлении развития туризма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целями и задачами определяются следующие основные направления развития туристской отрасли: 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Государственное регулирование туристской деятельности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государственного регулирования в туризме требует новых подходов, более полно отвечающих изменившимся социально-экономическим условиям, целям, принципам и задачам осуществления туристской деятельности. Сегодня необходимо усилить роль государства в регулировании взаимодействии между органами исполнительной власти и организациями, действующими в сфере туризма. Централизованное управление отраслью возлагается на Агентство Республики Казахстан по туризму и спорту.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успешной реализации комплексного развития туризма напрямую зависит от правильного выбора методов государственного регулирования отрасли. На настоящий момент государственное регулирование отрасли должно быть нацелено на осуществление следующих мер: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политики и планирования развития туризма на республиканском и региональном уровнях;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законодательной и нормативной правовой базы, направленной на упорядочение и совершенствование отношений в сфере туристской индустрии;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и безопасности туристов, как неотъемлемой части качественного туристского продукта;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статистики и исследовательской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подготовка кадров для туризма, включая разработку образовательных и учебных стандартов;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максимального уровня координации в сфере туризма между заинтересованными министерствами и ведомствами, а также между государственным и частным секторами;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землепользованием и применением норм застройки в конкретных районах развития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тарифами, лицензированием деятельности турорганизаций, перевозчиков, качеством туристских объектов и стандартов обслуживания;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имиджа страны, определение приоритетных мероприятий по маркетингу и продвижению казахстанского туристского продукта, в том числе организация туристских выставок и других мероприятий;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среди населения ценностей туризма 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развития социального туризма среди различных социально-демографических категорий и групп населения;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упрощение визовых и таможенных процедур;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охрана государственных туристских достопримечательностей;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важнейших базовых компонентов инфраструктуры туризма. 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Развитие инфраструктуры туризма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Осуществляемое в республике реформирование социально-экономической жизни еще не затронуло в полной мере туризм и его инфраструктуры. Из-за слабой материальной базы туризма Казахстан теряет ежегодно миллионы долларов, что вызывает необходимость привлечения капитальных вложений в туристскую сферу, а также средства отечественных и иностранных инвесторов.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инфраструктуры туризма страны, способной обеспечить устойчивый приток туристов с учетом специфики национального туристского продукта, необходимо: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транспортно-дорожной инфраструктуры для общего пользования и для удовлетворения туристских потребностей;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сопутствующей инфраструктуры: водо-, электроснабжения, канализации и системы удаления твердых отходов, телекоммуникаций в имеющихся и потенциальных туристских зонах;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туристских комплексов, этнографических музеев и зон отдыха;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и музеефикация историко-культурных и этнографических памятников;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проектов и строительство туристских объектов, в том числе средних и малых средств размещения, с учетом обеспечения круглогодичного использования.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Разработка стратегии маркетинга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Существует необходимость в разработке стратегии маркетинга, которая должна строиться в соответствии с национальным туристским продуктом и потенциалом его развития.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стратегии маркетинга государством определяются следующие задачи: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 основных направляющих странах представления о Казахстане как о туристском центре, предлагающем качественные туристские услуги;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осуществление маркетинговых мероприятий, основанных на отличительных характеристиках и преимуществах Казахстана;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туристов с высоким уровнем платежеспособности, предоставляя для них дополнительные возможности;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поддержки частному сектору в его маркетинговой работе;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проникновения национального туристского продукта на традиционные генерирующие туристские потоки рынки Германии, США, Великобритании, Франции, России, Китая, Японии и др.;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исследований, нацеленных на выявление новых сегментов рынка;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продвижение на мировой рынок всего диапазона туристских достопримечательностей и объектов, имеющихся на территории страны;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сбалансированного распределения туристских потоков по регионам республики с учетом научно обоснованного пропускного потенциала;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сезонного продвижения туризма посредством применения маркетинговых и ценовых приемов, нацеленных на обеспечение равномерной загрузки туристской инфраструктуры в течение года;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новых информационных технологий в продвижении национального туристского продукта;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устойчивого характера развития туризма. 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Формирование туристского имиджа Казахстана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практически не известен в мире как туристское направление, хотя его земли издавна обеспечивали связь между Китаем и Европой, будучи на протяжении столетий свидетелями многих исторических событий на участке Великого Шелкового пути.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привлекательного туристского имиджа Казахстана требует проведения соответствующего широкомасштабного комплекса мер.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имиджевыми мероприятиями должны стать участие туристских фирм и агентств Казахстана в международных туристских выставках, ярмарках и конференциях, в том числе проводимых по линии ВТО, а также организация подобных мероприятий на территории Республики Казахстан. Важно развивать конгрессный туризм, который будет способствовать превращению Казахстана в центр общественных и культурных событий Евразии.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сотрудничество в туризме осуществляется посредством участия в разработке и реализации проектов ЮНЕСКО и ВТО по Великому Шелковому пути, заключения двусторонних и многосторонних соглашений с иностранными государствами.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Немаловажную роль в формировании туристского имиджа страны играет организация туристских информационных центров как в регионах республики, так и за рубежом. Должное внимание следует уделить использованию практики взаимодействия туристских организаций с дипломатическими представительствами Республики Казахстан за рубежом. Действенную помощь в рекламе туристского потенциала страны могут оказать национальным авиаперевозчик и другие транспортные предприятия.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издание и активное распространение за рубежом высококачественных полиграфических и аудио-визуальных рекламных материалов о Казахстане. Привлечению туристов в Казахстан будут способствовать краеведческие публикации, рекламно-издательская деятельность, в том числе туристских фирм и гостиниц. Особое внимание следует уделить использованию новейших информационных технологий, в том числе создание WЕВ-сайтов туристских фирм Казахстана в сети Интернет.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Наибольшую эффективность может принести организация ознакомительных поездок по Казахстану для туристских агентов и представителей средств массовой информации из стран, генерирующих туристские потоки.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благоприятного туристского имиджа будет способствовать проведение в Казахстане различных культурных, спортивных и туристских мероприятий на международном уровне.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Большое значение для формирования туристского имиджа Казахстана будет иметь упрощение порядка въезда, выезда и пребывания на территории республики иностранных граждан, визовых и таможенных процедур с введением в действие единой компьютеризированной системы учета.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имиджа гостеприимной республики будут также способствовать изготовление и установка в местах, наиболее часто посещаемых туристами, информационных табло и надписей, дублирующих русский, казахский текст латинской транскрипцией.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дальнейшего развития международного туризма в стране, усиление работы по презентации туристского потенциала государства на мировом туристском рынке включает в себя реализацию Плана мероприятий по формированию туристского имиджа Казахстана на 2000-2003 годы, утвержденного постановлением Правительства Республики Казахстан от 26 октября 2000 года N 1604  </w:t>
      </w:r>
      <w:r>
        <w:rPr>
          <w:rFonts w:ascii="Times New Roman"/>
          <w:b w:val="false"/>
          <w:i w:val="false"/>
          <w:color w:val="000000"/>
          <w:sz w:val="28"/>
        </w:rPr>
        <w:t xml:space="preserve">P001604_ </w:t>
      </w:r>
      <w:r>
        <w:rPr>
          <w:rFonts w:ascii="Times New Roman"/>
          <w:b w:val="false"/>
          <w:i w:val="false"/>
          <w:color w:val="000000"/>
          <w:sz w:val="28"/>
        </w:rPr>
        <w:t xml:space="preserve">. Он включает многостороннюю деятельность по привлечению туристов в Казахстан и интеграцию страны в систему международного туристского рынка. 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безопасности туристов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- главный фактор, влияющий на развитие туризма, прежде всего на увеличение или уменьшение въездных потоков.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туриста напрямую зависит от политики государства, от мер, принимаемых турфирмами, а также от действий самого туриста.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потребителю информации по обеспечению защиты и безопасности во время туристской поездки помогает ему воспринимать безопасность как неотъемлемую часть качественного туристского продукта, сопоставимого с другими товарами и услугами, в рамках которых безопасность и качество считаются важным элементом в контексте цены.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туристские организации и международные организации предоставляют информацию о потенциальных угрозах туризму, таких как природные бедствия, социальные беспорядки, террористические акты, серьезные сбои в работе транспорта, эпидемии и другие факторы, представляющие опасность для здоровья путешественников. 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Подготовка кадров и научное обеспечение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людских ресурсов имеет особое значение в туризме - деятельности, связанной с обслуживанием и успех которой в значительной степени зависит от качества кадров, работающих в этой отрасли.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формирования соответствующего эффективной туристской отрасли кадрового потенциала Казахстана необходимо: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государственный стандарт высшего профессионального образования по специальности "Туризм" нового поколения;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высшим учебным заведениям, осуществляющим подготовку туристских кадров определить специализацию с учетом потребностей и степени развития различных направлений туристской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упор в обучении специалистов сделать на освоение ими отечественных туристских ресурсов, методов их использования, знание новейших информационных технологий, языковою подготовку;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подготовку туристского персонала первого уровня в средних специальных учебных заведениях;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созданию в общеобразовательных учебных заведениях туристских классов, секций и кружков;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восстановить ранее упраздненные республиканские и региональные станции детско-юношеского туризма;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следует уделить исследовательской работе, реставрации и инвентаризации туристско-рекреационных ресурсов по всей протяженности казахстанского участка Великого Шелкового пути (1700км).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современной индустрии туризма невозможно без научного изучения проблем развития отрасли, структуры, механизма и закономерностей развития рынка туризма, а также создания систем научного обеспечения развития отрасли. Тем не менее в Казахстане эти вопросы практически остались нетронутой "целиной" для исследователей экономики туризма.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до сих пор не воспринимается в теории национальной экономики как полноправная отрасль и предмет научного анализа. Неслучайно в республике по данной тематике крайне мало выпускается научной литературы. К тому же, еще с советских времен понятие "туризм" чаще ассоциируется в Казахстане со спортом и укреплением здоровья, чем с отраслью экономики, приносящей значительные доходы.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Прежде всего необходимо организовать работу по инвентаризации и мониторингу рекреационных ресурсов республики Казахстан. Для научного обеспечения туризма как отрасли экономики, его прогнозирования и развития нужны соответствующие научные структуры. В качестве возможного решения проблемы предполагается организация научно-исследовательского института туризма.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Назрела необходимость включения в перечень научных специальностей Высшего аттестационного комитета Министерства образования Республики Казахстан (ВАК) Республики Казахстан новых научных направлений: "География туризма", "Педагогика и психология туризма", "Правовые основы туризма". Это позволит создать в республике контингент ученых и охватить научным изучением весь комплекс вопросов и проблем развития, организации туризма и управления им.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унифицировать название специальностей как в номенклатуре ВАКа, так и в классификаторе Министерства образования и науки Республики Казахстан, что будет способствовать усилению стройности в проведении научных исследований и подготовке кадров для таких исследований. Необходимо также привести в соответствие туристскую специальность и специализации с тарификационными справочниками Министерства труда и социальной защиты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Концепция определяет основные цели, задачи и приоритетные направления развития туризма в Республике Казахстан. Для реализации поставленных задач и достижения указанной цели необходима разработка Государственной программы развития туризма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Цай Л.Г.)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