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3548" w14:textId="5043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ноября 2000 года N 1716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2001 года N 408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15 ноября 2000 года N 1716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P001716_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развития почтовой отрасли Республики Казахстан и формирования почтово-сберегательной системы на 2000-2003 годы"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на 2000-2001 годы по реализации первого этапа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Программы развития почтовой отрасли Республики Казахстан и формирования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почтово-сберегательной системы на 2000-2003 годы: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графе "Форма завершения" строки 1.3. слова "Постановление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Правительства" заменить словами "Приказ".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